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6086" w14:textId="77777777" w:rsidR="006F4073" w:rsidRPr="00091C72" w:rsidRDefault="008C32D7">
      <w:pPr>
        <w:spacing w:after="0" w:line="408" w:lineRule="auto"/>
        <w:ind w:left="120"/>
        <w:jc w:val="center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0C8C874" w14:textId="77777777" w:rsidR="006F4073" w:rsidRPr="00091C72" w:rsidRDefault="006F4073">
      <w:pPr>
        <w:spacing w:after="0" w:line="408" w:lineRule="auto"/>
        <w:ind w:left="120"/>
        <w:jc w:val="center"/>
        <w:rPr>
          <w:lang w:val="ru-RU"/>
        </w:rPr>
      </w:pPr>
      <w:bookmarkStart w:id="0" w:name="b9bd104d-6082-47bd-8132-2766a2040a6c"/>
      <w:bookmarkEnd w:id="0"/>
    </w:p>
    <w:p w14:paraId="51BEC076" w14:textId="77777777" w:rsidR="006F4073" w:rsidRPr="00091C72" w:rsidRDefault="008C32D7">
      <w:pPr>
        <w:spacing w:after="0" w:line="408" w:lineRule="auto"/>
        <w:ind w:left="120"/>
        <w:jc w:val="center"/>
        <w:rPr>
          <w:lang w:val="ru-RU"/>
        </w:rPr>
      </w:pPr>
      <w:bookmarkStart w:id="1" w:name="34df4a62-8dcd-4a78-a0bb-c2323fe584ec"/>
      <w:r w:rsidRPr="00091C72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"Козульская средняя общеобразовательная школа"</w:t>
      </w:r>
      <w:bookmarkEnd w:id="1"/>
    </w:p>
    <w:p w14:paraId="1DEA6329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43EACBC6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21984765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69F7A6B6" w14:textId="77777777" w:rsidR="006F4073" w:rsidRPr="00091C72" w:rsidRDefault="006F407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2303"/>
        <w:gridCol w:w="3110"/>
      </w:tblGrid>
      <w:tr w:rsidR="006F4073" w:rsidRPr="00091C72" w14:paraId="606964FE" w14:textId="77777777">
        <w:tc>
          <w:tcPr>
            <w:tcW w:w="3114" w:type="dxa"/>
          </w:tcPr>
          <w:p w14:paraId="5CC376B9" w14:textId="4772329B" w:rsidR="006F4073" w:rsidRDefault="00091C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1685878" w14:textId="77777777" w:rsidR="00091C72" w:rsidRDefault="00091C7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C6D2872" w14:textId="015FC07E" w:rsidR="006F4073" w:rsidRDefault="008C32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2B5711B" w14:textId="77777777" w:rsidR="006F4073" w:rsidRDefault="008C32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35C114E4" w14:textId="2B16E45D" w:rsidR="006F4073" w:rsidRDefault="008C3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  2023 г.</w:t>
            </w:r>
          </w:p>
          <w:p w14:paraId="4B4B40E0" w14:textId="77777777" w:rsidR="006F4073" w:rsidRDefault="006F40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104A73F" w14:textId="77777777" w:rsidR="006F4073" w:rsidRDefault="006F40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A90D582" w14:textId="77777777" w:rsidR="006F4073" w:rsidRDefault="008C32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15BA9DA" w14:textId="77777777" w:rsidR="006F4073" w:rsidRDefault="008C32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248FF0EE" w14:textId="77777777" w:rsidR="006F4073" w:rsidRDefault="008C32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11AA10B" w14:textId="77777777" w:rsidR="006F4073" w:rsidRDefault="008C32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Николаева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</w:t>
            </w:r>
            <w:proofErr w:type="gramEnd"/>
          </w:p>
          <w:p w14:paraId="35A100E2" w14:textId="77777777" w:rsidR="006F4073" w:rsidRDefault="008C3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118 от «30» августа    2023 г.</w:t>
            </w:r>
          </w:p>
          <w:p w14:paraId="7CABA86D" w14:textId="77777777" w:rsidR="006F4073" w:rsidRDefault="006F407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65446CE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2A2D2135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205FB5F6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12D471B1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7B1A462C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3A031300" w14:textId="77777777" w:rsidR="006F4073" w:rsidRPr="00091C72" w:rsidRDefault="008C32D7">
      <w:pPr>
        <w:spacing w:after="0" w:line="408" w:lineRule="auto"/>
        <w:ind w:left="120"/>
        <w:jc w:val="center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2FCBB26" w14:textId="77777777" w:rsidR="006F4073" w:rsidRPr="00091C72" w:rsidRDefault="008C32D7">
      <w:pPr>
        <w:spacing w:after="0" w:line="408" w:lineRule="auto"/>
        <w:ind w:left="120"/>
        <w:jc w:val="center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631935)</w:t>
      </w:r>
    </w:p>
    <w:p w14:paraId="54A4539B" w14:textId="77777777" w:rsidR="006F4073" w:rsidRPr="00091C72" w:rsidRDefault="006F4073">
      <w:pPr>
        <w:spacing w:after="0"/>
        <w:ind w:left="120"/>
        <w:jc w:val="center"/>
        <w:rPr>
          <w:lang w:val="ru-RU"/>
        </w:rPr>
      </w:pPr>
    </w:p>
    <w:p w14:paraId="3F2840FE" w14:textId="77777777" w:rsidR="006F4073" w:rsidRPr="00091C72" w:rsidRDefault="008C32D7">
      <w:pPr>
        <w:spacing w:after="0" w:line="408" w:lineRule="auto"/>
        <w:ind w:left="120"/>
        <w:jc w:val="center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06522865" w14:textId="77777777" w:rsidR="006F4073" w:rsidRDefault="008C32D7">
      <w:pPr>
        <w:spacing w:after="0" w:line="408" w:lineRule="auto"/>
        <w:ind w:left="120"/>
        <w:jc w:val="center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для обучающихся 1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14:paraId="18E44F2F" w14:textId="77777777" w:rsidR="006F4073" w:rsidRPr="00091C72" w:rsidRDefault="006F4073">
      <w:pPr>
        <w:spacing w:after="0"/>
        <w:ind w:left="120"/>
        <w:jc w:val="center"/>
        <w:rPr>
          <w:lang w:val="ru-RU"/>
        </w:rPr>
      </w:pPr>
    </w:p>
    <w:p w14:paraId="09BE8329" w14:textId="77777777" w:rsidR="006F4073" w:rsidRPr="00091C72" w:rsidRDefault="006F4073">
      <w:pPr>
        <w:spacing w:after="0"/>
        <w:ind w:left="120"/>
        <w:jc w:val="center"/>
        <w:rPr>
          <w:lang w:val="ru-RU"/>
        </w:rPr>
      </w:pPr>
    </w:p>
    <w:p w14:paraId="6CBA8180" w14:textId="77777777" w:rsidR="006F4073" w:rsidRPr="00091C72" w:rsidRDefault="006F4073">
      <w:pPr>
        <w:spacing w:after="0"/>
        <w:jc w:val="both"/>
        <w:rPr>
          <w:lang w:val="ru-RU"/>
        </w:rPr>
      </w:pPr>
    </w:p>
    <w:p w14:paraId="4A0701E3" w14:textId="77777777" w:rsidR="006F4073" w:rsidRPr="00091C72" w:rsidRDefault="006F4073">
      <w:pPr>
        <w:spacing w:after="0"/>
        <w:ind w:left="120"/>
        <w:jc w:val="center"/>
        <w:rPr>
          <w:lang w:val="ru-RU"/>
        </w:rPr>
      </w:pPr>
    </w:p>
    <w:p w14:paraId="09E03B02" w14:textId="77777777" w:rsidR="006F4073" w:rsidRPr="00091C72" w:rsidRDefault="006F4073">
      <w:pPr>
        <w:spacing w:after="0"/>
        <w:ind w:left="120"/>
        <w:jc w:val="center"/>
        <w:rPr>
          <w:lang w:val="ru-RU"/>
        </w:rPr>
      </w:pPr>
    </w:p>
    <w:p w14:paraId="7A447186" w14:textId="77777777" w:rsidR="006F4073" w:rsidRPr="00091C72" w:rsidRDefault="006F4073">
      <w:pPr>
        <w:spacing w:after="0"/>
        <w:ind w:left="120"/>
        <w:jc w:val="center"/>
        <w:rPr>
          <w:lang w:val="ru-RU"/>
        </w:rPr>
      </w:pPr>
    </w:p>
    <w:p w14:paraId="2EC40B8E" w14:textId="77777777" w:rsidR="006F4073" w:rsidRPr="00091C72" w:rsidRDefault="008C32D7">
      <w:pPr>
        <w:spacing w:after="0"/>
        <w:ind w:left="120"/>
        <w:jc w:val="center"/>
        <w:rPr>
          <w:lang w:val="ru-RU"/>
        </w:rPr>
      </w:pPr>
      <w:bookmarkStart w:id="2" w:name="6129fc25-1484-4cce-a161-840ff826026d"/>
      <w:proofErr w:type="spellStart"/>
      <w:r w:rsidRPr="00091C72">
        <w:rPr>
          <w:rFonts w:ascii="Times New Roman" w:hAnsi="Times New Roman"/>
          <w:b/>
          <w:color w:val="000000"/>
          <w:sz w:val="28"/>
          <w:lang w:val="ru-RU"/>
        </w:rPr>
        <w:t>Козулька</w:t>
      </w:r>
      <w:proofErr w:type="spellEnd"/>
      <w:r w:rsidRPr="00091C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62614f64-10de-4f5c-96b5-e9621fb5538a"/>
      <w:bookmarkEnd w:id="2"/>
      <w:r w:rsidRPr="00091C7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14:paraId="31FC1363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2E809DC6" w14:textId="77777777" w:rsidR="006F4073" w:rsidRPr="00091C72" w:rsidRDefault="006F4073">
      <w:pPr>
        <w:rPr>
          <w:lang w:val="ru-RU"/>
        </w:rPr>
        <w:sectPr w:rsidR="006F4073" w:rsidRPr="00091C72">
          <w:pgSz w:w="11906" w:h="16383"/>
          <w:pgMar w:top="1220" w:right="1800" w:bottom="1440" w:left="1800" w:header="720" w:footer="720" w:gutter="0"/>
          <w:cols w:space="720"/>
        </w:sectPr>
      </w:pPr>
      <w:bookmarkStart w:id="4" w:name="block-4457992"/>
    </w:p>
    <w:bookmarkEnd w:id="4"/>
    <w:p w14:paraId="1731827C" w14:textId="77777777" w:rsidR="006F4073" w:rsidRPr="00091C72" w:rsidRDefault="008C32D7">
      <w:pPr>
        <w:spacing w:after="0" w:line="264" w:lineRule="auto"/>
        <w:ind w:leftChars="-300" w:left="-660" w:rightChars="-324" w:right="-713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1678272" w14:textId="77777777" w:rsidR="006F4073" w:rsidRPr="00091C72" w:rsidRDefault="006F4073">
      <w:pPr>
        <w:spacing w:after="0" w:line="264" w:lineRule="auto"/>
        <w:ind w:leftChars="-300" w:left="-660" w:rightChars="-324" w:right="-713"/>
        <w:jc w:val="both"/>
        <w:rPr>
          <w:lang w:val="ru-RU"/>
        </w:rPr>
      </w:pPr>
    </w:p>
    <w:p w14:paraId="5B04407B" w14:textId="77777777" w:rsidR="006F4073" w:rsidRPr="00091C72" w:rsidRDefault="008C32D7">
      <w:pPr>
        <w:spacing w:after="0" w:line="264" w:lineRule="auto"/>
        <w:ind w:leftChars="-300" w:left="-660" w:rightChars="-324" w:right="-713" w:firstLineChars="157" w:firstLine="440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</w:t>
      </w:r>
      <w:r w:rsidRPr="00091C72">
        <w:rPr>
          <w:rFonts w:ascii="Times New Roman" w:hAnsi="Times New Roman"/>
          <w:color w:val="000000"/>
          <w:sz w:val="28"/>
          <w:lang w:val="ru-RU"/>
        </w:rPr>
        <w:t>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D2A8C32" w14:textId="77777777" w:rsidR="006F4073" w:rsidRPr="00091C72" w:rsidRDefault="008C32D7">
      <w:pPr>
        <w:spacing w:after="0" w:line="264" w:lineRule="auto"/>
        <w:ind w:leftChars="-300" w:left="-660" w:rightChars="-324" w:right="-713" w:firstLineChars="157" w:firstLine="440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</w:t>
      </w:r>
      <w:r w:rsidRPr="00091C72">
        <w:rPr>
          <w:rFonts w:ascii="Times New Roman" w:hAnsi="Times New Roman"/>
          <w:color w:val="000000"/>
          <w:sz w:val="28"/>
          <w:lang w:val="ru-RU"/>
        </w:rPr>
        <w:t>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74512803" w14:textId="77777777" w:rsidR="006F4073" w:rsidRPr="00091C72" w:rsidRDefault="008C32D7">
      <w:pPr>
        <w:spacing w:after="0" w:line="264" w:lineRule="auto"/>
        <w:ind w:leftChars="-300" w:left="-660" w:rightChars="-324" w:right="-713" w:firstLineChars="157" w:firstLine="440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Програ</w:t>
      </w:r>
      <w:r w:rsidRPr="00091C72">
        <w:rPr>
          <w:rFonts w:ascii="Times New Roman" w:hAnsi="Times New Roman"/>
          <w:color w:val="000000"/>
          <w:sz w:val="28"/>
          <w:lang w:val="ru-RU"/>
        </w:rPr>
        <w:t>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</w:t>
      </w:r>
      <w:r w:rsidRPr="00091C72">
        <w:rPr>
          <w:rFonts w:ascii="Times New Roman" w:hAnsi="Times New Roman"/>
          <w:color w:val="000000"/>
          <w:sz w:val="28"/>
          <w:lang w:val="ru-RU"/>
        </w:rPr>
        <w:t>й.</w:t>
      </w:r>
    </w:p>
    <w:p w14:paraId="6878F0BA" w14:textId="77777777" w:rsidR="006F4073" w:rsidRPr="00091C72" w:rsidRDefault="008C32D7">
      <w:pPr>
        <w:spacing w:after="0" w:line="264" w:lineRule="auto"/>
        <w:ind w:leftChars="-300" w:left="-660" w:rightChars="-324" w:right="-713" w:firstLineChars="157" w:firstLine="440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02B7F04F" w14:textId="77777777" w:rsidR="006F4073" w:rsidRPr="00091C72" w:rsidRDefault="008C32D7">
      <w:pPr>
        <w:spacing w:after="0" w:line="264" w:lineRule="auto"/>
        <w:ind w:leftChars="-300" w:left="-660" w:rightChars="-324" w:right="-713" w:firstLineChars="157" w:firstLine="440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</w:t>
      </w:r>
      <w:r w:rsidRPr="00091C72">
        <w:rPr>
          <w:rFonts w:ascii="Times New Roman" w:hAnsi="Times New Roman"/>
          <w:color w:val="000000"/>
          <w:sz w:val="28"/>
          <w:lang w:val="ru-RU"/>
        </w:rPr>
        <w:t>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658AA6EB" w14:textId="77777777" w:rsidR="006F4073" w:rsidRPr="00091C72" w:rsidRDefault="008C32D7">
      <w:pPr>
        <w:spacing w:after="0" w:line="264" w:lineRule="auto"/>
        <w:ind w:leftChars="-300" w:left="-660" w:rightChars="-324" w:right="-713" w:firstLineChars="157" w:firstLine="440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Учебные темы, связ</w:t>
      </w:r>
      <w:r w:rsidRPr="00091C72">
        <w:rPr>
          <w:rFonts w:ascii="Times New Roman" w:hAnsi="Times New Roman"/>
          <w:color w:val="000000"/>
          <w:sz w:val="28"/>
          <w:lang w:val="ru-RU"/>
        </w:rPr>
        <w:t>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</w:t>
      </w:r>
      <w:r w:rsidRPr="00091C72">
        <w:rPr>
          <w:rFonts w:ascii="Times New Roman" w:hAnsi="Times New Roman"/>
          <w:color w:val="000000"/>
          <w:sz w:val="28"/>
          <w:lang w:val="ru-RU"/>
        </w:rPr>
        <w:t>кружающей действительности).</w:t>
      </w:r>
    </w:p>
    <w:p w14:paraId="13326343" w14:textId="77777777" w:rsidR="006F4073" w:rsidRPr="00091C72" w:rsidRDefault="008C32D7">
      <w:pPr>
        <w:spacing w:after="0" w:line="264" w:lineRule="auto"/>
        <w:ind w:leftChars="-300" w:left="-660" w:rightChars="-324" w:right="-713" w:firstLineChars="157" w:firstLine="440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</w:t>
      </w:r>
      <w:r w:rsidRPr="00091C72">
        <w:rPr>
          <w:rFonts w:ascii="Times New Roman" w:hAnsi="Times New Roman"/>
          <w:color w:val="000000"/>
          <w:sz w:val="28"/>
          <w:lang w:val="ru-RU"/>
        </w:rPr>
        <w:t>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</w:t>
      </w:r>
      <w:r w:rsidRPr="00091C72">
        <w:rPr>
          <w:rFonts w:ascii="Times New Roman" w:hAnsi="Times New Roman"/>
          <w:color w:val="000000"/>
          <w:sz w:val="28"/>
          <w:lang w:val="ru-RU"/>
        </w:rPr>
        <w:t>о-творческих задач.</w:t>
      </w:r>
    </w:p>
    <w:p w14:paraId="0F16BC50" w14:textId="77777777" w:rsidR="006F4073" w:rsidRPr="00091C72" w:rsidRDefault="008C32D7">
      <w:pPr>
        <w:spacing w:after="0" w:line="264" w:lineRule="auto"/>
        <w:ind w:leftChars="-300" w:left="-660" w:rightChars="-324" w:right="-713" w:firstLineChars="157" w:firstLine="440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7642FAA9" w14:textId="77777777" w:rsidR="006F4073" w:rsidRPr="00091C72" w:rsidRDefault="008C32D7">
      <w:pPr>
        <w:spacing w:after="0" w:line="264" w:lineRule="auto"/>
        <w:ind w:leftChars="-300" w:left="-660" w:rightChars="-324" w:right="-713" w:firstLineChars="157" w:firstLine="440"/>
        <w:jc w:val="both"/>
        <w:rPr>
          <w:lang w:val="ru-RU"/>
        </w:rPr>
      </w:pPr>
      <w:bookmarkStart w:id="5" w:name="2de083b3-1f31-409f-b177-a515047f5be6"/>
      <w:r w:rsidRPr="00091C7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</w:t>
      </w:r>
      <w:r w:rsidRPr="00091C72">
        <w:rPr>
          <w:rFonts w:ascii="Times New Roman" w:hAnsi="Times New Roman"/>
          <w:color w:val="000000"/>
          <w:sz w:val="28"/>
          <w:lang w:val="ru-RU"/>
        </w:rPr>
        <w:t>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</w:p>
    <w:p w14:paraId="02972F0B" w14:textId="77777777" w:rsidR="006F4073" w:rsidRPr="00091C72" w:rsidRDefault="006F4073">
      <w:pPr>
        <w:spacing w:after="0" w:line="264" w:lineRule="auto"/>
        <w:ind w:leftChars="-300" w:left="-660" w:rightChars="-324" w:right="-713" w:firstLineChars="157" w:firstLine="345"/>
        <w:jc w:val="both"/>
        <w:rPr>
          <w:lang w:val="ru-RU"/>
        </w:rPr>
      </w:pPr>
    </w:p>
    <w:p w14:paraId="7CF46008" w14:textId="77777777" w:rsidR="006F4073" w:rsidRPr="00091C72" w:rsidRDefault="006F4073">
      <w:pPr>
        <w:ind w:leftChars="-300" w:left="-660" w:rightChars="-324" w:right="-713" w:firstLineChars="157" w:firstLine="345"/>
        <w:rPr>
          <w:lang w:val="ru-RU"/>
        </w:rPr>
        <w:sectPr w:rsidR="006F4073" w:rsidRPr="00091C72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4457989"/>
    </w:p>
    <w:p w14:paraId="46150519" w14:textId="77777777" w:rsidR="006F4073" w:rsidRPr="00091C72" w:rsidRDefault="008C32D7">
      <w:pPr>
        <w:spacing w:after="0" w:line="264" w:lineRule="auto"/>
        <w:ind w:left="120"/>
        <w:jc w:val="both"/>
        <w:rPr>
          <w:lang w:val="ru-RU"/>
        </w:rPr>
      </w:pPr>
      <w:bookmarkStart w:id="7" w:name="block-4457993"/>
      <w:bookmarkEnd w:id="6"/>
      <w:r w:rsidRPr="00091C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F717A1B" w14:textId="77777777" w:rsidR="006F4073" w:rsidRPr="00091C72" w:rsidRDefault="006F4073">
      <w:pPr>
        <w:spacing w:after="0" w:line="264" w:lineRule="auto"/>
        <w:ind w:left="120"/>
        <w:jc w:val="both"/>
        <w:rPr>
          <w:lang w:val="ru-RU"/>
        </w:rPr>
      </w:pPr>
    </w:p>
    <w:p w14:paraId="2F663879" w14:textId="77777777" w:rsidR="006F4073" w:rsidRPr="00091C72" w:rsidRDefault="008C32D7">
      <w:pPr>
        <w:spacing w:after="0" w:line="264" w:lineRule="auto"/>
        <w:ind w:leftChars="-300" w:left="-660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914B8D" w14:textId="77777777" w:rsidR="006F4073" w:rsidRPr="00091C72" w:rsidRDefault="006F4073">
      <w:pPr>
        <w:spacing w:after="0" w:line="264" w:lineRule="auto"/>
        <w:ind w:leftChars="-300" w:left="-660"/>
        <w:jc w:val="both"/>
        <w:rPr>
          <w:lang w:val="ru-RU"/>
        </w:rPr>
      </w:pPr>
    </w:p>
    <w:p w14:paraId="040C5903" w14:textId="77777777" w:rsidR="006F4073" w:rsidRPr="00091C72" w:rsidRDefault="008C32D7">
      <w:pPr>
        <w:spacing w:after="0" w:line="264" w:lineRule="auto"/>
        <w:ind w:leftChars="-300" w:left="-660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8BF7412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Расположение </w:t>
      </w:r>
      <w:r w:rsidRPr="00091C72">
        <w:rPr>
          <w:rFonts w:ascii="Times New Roman" w:hAnsi="Times New Roman"/>
          <w:color w:val="000000"/>
          <w:sz w:val="28"/>
          <w:lang w:val="ru-RU"/>
        </w:rPr>
        <w:t>изображения на листе. Выбор вертикального или горизонтального формата листа в зависимости от содержания изображения.</w:t>
      </w:r>
    </w:p>
    <w:p w14:paraId="13D4C849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51441A7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Рисование с нат</w:t>
      </w:r>
      <w:r w:rsidRPr="00091C72">
        <w:rPr>
          <w:rFonts w:ascii="Times New Roman" w:hAnsi="Times New Roman"/>
          <w:color w:val="000000"/>
          <w:sz w:val="28"/>
          <w:lang w:val="ru-RU"/>
        </w:rPr>
        <w:t>уры: разные листья и их форма.</w:t>
      </w:r>
    </w:p>
    <w:p w14:paraId="5527992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6B2B662D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</w:t>
      </w:r>
      <w:r w:rsidRPr="00091C72">
        <w:rPr>
          <w:rFonts w:ascii="Times New Roman" w:hAnsi="Times New Roman"/>
          <w:color w:val="000000"/>
          <w:sz w:val="28"/>
          <w:lang w:val="ru-RU"/>
        </w:rPr>
        <w:t>ности. Цельная форма и её части.</w:t>
      </w:r>
    </w:p>
    <w:p w14:paraId="7AFBB398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525DA1D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82D42CF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</w:t>
      </w:r>
      <w:r w:rsidRPr="00091C72">
        <w:rPr>
          <w:rFonts w:ascii="Times New Roman" w:hAnsi="Times New Roman"/>
          <w:color w:val="000000"/>
          <w:sz w:val="28"/>
          <w:lang w:val="ru-RU"/>
        </w:rPr>
        <w:t>, связанные с каждым цветом. Навыки смешения красок и получение нового цвета.</w:t>
      </w:r>
    </w:p>
    <w:p w14:paraId="3B68C27C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3CF9ED3B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</w:t>
      </w:r>
      <w:r w:rsidRPr="00091C72">
        <w:rPr>
          <w:rFonts w:ascii="Times New Roman" w:hAnsi="Times New Roman"/>
          <w:color w:val="000000"/>
          <w:sz w:val="28"/>
          <w:lang w:val="ru-RU"/>
        </w:rPr>
        <w:t>оты гуашью. Эмоциональная выразительность цвета.</w:t>
      </w:r>
    </w:p>
    <w:p w14:paraId="5B0ED6A2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634CFBC3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1B634BCC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091C72">
        <w:rPr>
          <w:rFonts w:ascii="Times New Roman" w:hAnsi="Times New Roman"/>
          <w:b/>
          <w:color w:val="000000"/>
          <w:sz w:val="28"/>
          <w:lang w:val="ru-RU"/>
        </w:rPr>
        <w:t>уль «Скульптура»</w:t>
      </w:r>
    </w:p>
    <w:p w14:paraId="4B5F906C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в объёме. Приёмы работы с пластилином; дощечка, стек, тряпочка.</w:t>
      </w:r>
    </w:p>
    <w:p w14:paraId="2C346BBB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7215BF5F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о из наиболее известных народных художественных промыслов (дымковская или </w:t>
      </w:r>
      <w:proofErr w:type="spellStart"/>
      <w:r w:rsidRPr="00091C7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14:paraId="475B8291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1CACD39D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Объёмная аппликация и</w:t>
      </w:r>
      <w:r w:rsidRPr="00091C72">
        <w:rPr>
          <w:rFonts w:ascii="Times New Roman" w:hAnsi="Times New Roman"/>
          <w:color w:val="000000"/>
          <w:sz w:val="28"/>
          <w:lang w:val="ru-RU"/>
        </w:rPr>
        <w:t>з бумаги и картона.</w:t>
      </w:r>
    </w:p>
    <w:p w14:paraId="2D3EE6D5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612A4714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</w:t>
      </w:r>
      <w:r w:rsidRPr="00091C72">
        <w:rPr>
          <w:rFonts w:ascii="Times New Roman" w:hAnsi="Times New Roman"/>
          <w:color w:val="000000"/>
          <w:sz w:val="28"/>
          <w:lang w:val="ru-RU"/>
        </w:rPr>
        <w:t>ами в предметах декоративно-прикладного искусства.</w:t>
      </w:r>
    </w:p>
    <w:p w14:paraId="2DF5B1F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5B9398E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</w:t>
      </w:r>
      <w:r w:rsidRPr="00091C72">
        <w:rPr>
          <w:rFonts w:ascii="Times New Roman" w:hAnsi="Times New Roman"/>
          <w:color w:val="000000"/>
          <w:sz w:val="28"/>
          <w:lang w:val="ru-RU"/>
        </w:rPr>
        <w:t>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6DE1DAD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91C72">
        <w:rPr>
          <w:rFonts w:ascii="Times New Roman" w:hAnsi="Times New Roman"/>
          <w:color w:val="000000"/>
          <w:sz w:val="28"/>
          <w:lang w:val="ru-RU"/>
        </w:rPr>
        <w:t>каргопол</w:t>
      </w:r>
      <w:r w:rsidRPr="00091C72">
        <w:rPr>
          <w:rFonts w:ascii="Times New Roman" w:hAnsi="Times New Roman"/>
          <w:color w:val="000000"/>
          <w:sz w:val="28"/>
          <w:lang w:val="ru-RU"/>
        </w:rPr>
        <w:t>ьская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14:paraId="0C957DA5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5E01C914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058BEF91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472455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Наблюде</w:t>
      </w:r>
      <w:r w:rsidRPr="00091C72">
        <w:rPr>
          <w:rFonts w:ascii="Times New Roman" w:hAnsi="Times New Roman"/>
          <w:color w:val="000000"/>
          <w:sz w:val="28"/>
          <w:lang w:val="ru-RU"/>
        </w:rPr>
        <w:t>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EDB3F9A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Овладение приёмами </w:t>
      </w:r>
      <w:r w:rsidRPr="00091C72">
        <w:rPr>
          <w:rFonts w:ascii="Times New Roman" w:hAnsi="Times New Roman"/>
          <w:color w:val="000000"/>
          <w:sz w:val="28"/>
          <w:lang w:val="ru-RU"/>
        </w:rPr>
        <w:t>склеивания, надрезания и вырезания деталей; использование приёма симметрии.</w:t>
      </w:r>
    </w:p>
    <w:p w14:paraId="0C23A960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F2584B7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14:paraId="6D614D33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</w:t>
      </w:r>
      <w:r w:rsidRPr="00091C72">
        <w:rPr>
          <w:rFonts w:ascii="Times New Roman" w:hAnsi="Times New Roman"/>
          <w:color w:val="000000"/>
          <w:sz w:val="28"/>
          <w:lang w:val="ru-RU"/>
        </w:rPr>
        <w:t>го творчества. Обсуждение сюжетного и эмоционального содержания детских работ.</w:t>
      </w:r>
    </w:p>
    <w:p w14:paraId="48DB8CDF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29B81DDB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Ра</w:t>
      </w:r>
      <w:r w:rsidRPr="00091C72">
        <w:rPr>
          <w:rFonts w:ascii="Times New Roman" w:hAnsi="Times New Roman"/>
          <w:color w:val="000000"/>
          <w:sz w:val="28"/>
          <w:lang w:val="ru-RU"/>
        </w:rPr>
        <w:t>ссматривание иллюстраций детской книги на основе содержательных установок учителя в соответствии с изучаемой темой.</w:t>
      </w:r>
    </w:p>
    <w:p w14:paraId="175E220B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снецова и другие по выбору учителя). </w:t>
      </w:r>
    </w:p>
    <w:p w14:paraId="114CBE6A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</w:t>
      </w:r>
      <w:r w:rsidRPr="00091C72">
        <w:rPr>
          <w:rFonts w:ascii="Times New Roman" w:hAnsi="Times New Roman"/>
          <w:color w:val="000000"/>
          <w:sz w:val="28"/>
          <w:lang w:val="ru-RU"/>
        </w:rPr>
        <w:t>й.</w:t>
      </w:r>
    </w:p>
    <w:p w14:paraId="4831A7BF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3FD2FEA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13240292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6783575B" w14:textId="77777777" w:rsidR="006F4073" w:rsidRPr="00091C72" w:rsidRDefault="006F4073">
      <w:pPr>
        <w:spacing w:after="0"/>
        <w:ind w:leftChars="-300" w:left="-660" w:firstLineChars="235" w:firstLine="517"/>
        <w:rPr>
          <w:lang w:val="ru-RU"/>
        </w:rPr>
      </w:pPr>
      <w:bookmarkStart w:id="8" w:name="_Toc137210402"/>
      <w:bookmarkEnd w:id="8"/>
    </w:p>
    <w:p w14:paraId="34BB205E" w14:textId="77777777" w:rsidR="006F4073" w:rsidRPr="00091C72" w:rsidRDefault="006F4073">
      <w:pPr>
        <w:spacing w:after="0"/>
        <w:ind w:leftChars="-300" w:left="-660" w:firstLineChars="235" w:firstLine="517"/>
        <w:rPr>
          <w:lang w:val="ru-RU"/>
        </w:rPr>
      </w:pPr>
    </w:p>
    <w:p w14:paraId="09D5759E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bookmarkStart w:id="9" w:name="block-4457990"/>
      <w:bookmarkEnd w:id="7"/>
      <w:r w:rsidRPr="00091C72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</w:t>
      </w:r>
      <w:r w:rsidRPr="00091C72">
        <w:rPr>
          <w:rFonts w:ascii="Times New Roman" w:hAnsi="Times New Roman"/>
          <w:b/>
          <w:color w:val="000000"/>
          <w:sz w:val="28"/>
          <w:lang w:val="ru-RU"/>
        </w:rPr>
        <w:t>ИЗОБРАЗИТЕЛЬНОМУ ИСКУССТВУ НА УРОВНЕ НАЧАЛЬНОГО ОБЩЕГО ОБРАЗОВАНИЯ</w:t>
      </w:r>
    </w:p>
    <w:p w14:paraId="5D0DDC1A" w14:textId="77777777" w:rsidR="006F4073" w:rsidRPr="00091C72" w:rsidRDefault="006F4073">
      <w:pPr>
        <w:spacing w:after="0" w:line="264" w:lineRule="auto"/>
        <w:ind w:leftChars="-300" w:left="-660" w:firstLineChars="235" w:firstLine="517"/>
        <w:jc w:val="both"/>
        <w:rPr>
          <w:lang w:val="ru-RU"/>
        </w:rPr>
      </w:pPr>
    </w:p>
    <w:p w14:paraId="77C1CA00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606F6C2B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</w:t>
      </w:r>
      <w:r w:rsidRPr="00091C72">
        <w:rPr>
          <w:rFonts w:ascii="Times New Roman" w:hAnsi="Times New Roman"/>
          <w:color w:val="000000"/>
          <w:sz w:val="28"/>
          <w:lang w:val="ru-RU"/>
        </w:rPr>
        <w:t>личности.</w:t>
      </w:r>
    </w:p>
    <w:p w14:paraId="2D95855D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91C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5C2A0F29" w14:textId="77777777" w:rsidR="006F4073" w:rsidRPr="00091C72" w:rsidRDefault="008C32D7">
      <w:pPr>
        <w:numPr>
          <w:ilvl w:val="0"/>
          <w:numId w:val="1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54947195" w14:textId="77777777" w:rsidR="006F4073" w:rsidRPr="00091C72" w:rsidRDefault="008C32D7">
      <w:pPr>
        <w:numPr>
          <w:ilvl w:val="0"/>
          <w:numId w:val="1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DD64B3A" w14:textId="77777777" w:rsidR="006F4073" w:rsidRDefault="008C32D7">
      <w:pPr>
        <w:numPr>
          <w:ilvl w:val="0"/>
          <w:numId w:val="1"/>
        </w:numPr>
        <w:spacing w:after="0" w:line="264" w:lineRule="auto"/>
        <w:ind w:leftChars="-300" w:left="-660" w:firstLineChars="235" w:firstLine="658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110D1B5" w14:textId="77777777" w:rsidR="006F4073" w:rsidRPr="00091C72" w:rsidRDefault="008C32D7">
      <w:pPr>
        <w:numPr>
          <w:ilvl w:val="0"/>
          <w:numId w:val="1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</w:t>
      </w:r>
      <w:r w:rsidRPr="00091C72">
        <w:rPr>
          <w:rFonts w:ascii="Times New Roman" w:hAnsi="Times New Roman"/>
          <w:color w:val="000000"/>
          <w:sz w:val="28"/>
          <w:lang w:val="ru-RU"/>
        </w:rPr>
        <w:t>циально значимой деятельности;</w:t>
      </w:r>
    </w:p>
    <w:p w14:paraId="7D49B3DD" w14:textId="77777777" w:rsidR="006F4073" w:rsidRPr="00091C72" w:rsidRDefault="008C32D7">
      <w:pPr>
        <w:numPr>
          <w:ilvl w:val="0"/>
          <w:numId w:val="1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</w:t>
      </w:r>
      <w:r w:rsidRPr="00091C72">
        <w:rPr>
          <w:rFonts w:ascii="Times New Roman" w:hAnsi="Times New Roman"/>
          <w:color w:val="000000"/>
          <w:sz w:val="28"/>
          <w:lang w:val="ru-RU"/>
        </w:rPr>
        <w:t>оего и других народов.</w:t>
      </w:r>
    </w:p>
    <w:p w14:paraId="0F861E73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274AD5DB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</w:t>
      </w:r>
      <w:r w:rsidRPr="00091C72">
        <w:rPr>
          <w:rFonts w:ascii="Times New Roman" w:hAnsi="Times New Roman"/>
          <w:color w:val="000000"/>
          <w:sz w:val="28"/>
          <w:lang w:val="ru-RU"/>
        </w:rPr>
        <w:t>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7CFAEF3F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значимые </w:t>
      </w:r>
      <w:r w:rsidRPr="00091C72">
        <w:rPr>
          <w:rFonts w:ascii="Times New Roman" w:hAnsi="Times New Roman"/>
          <w:color w:val="000000"/>
          <w:sz w:val="28"/>
          <w:lang w:val="ru-RU"/>
        </w:rPr>
        <w:lastRenderedPageBreak/>
        <w:t>знания. Развитие творческих способностей способствует росту самосознания, осознания себя как личности и члена общества.</w:t>
      </w:r>
    </w:p>
    <w:p w14:paraId="41B94909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</w:t>
      </w:r>
      <w:r w:rsidRPr="00091C72">
        <w:rPr>
          <w:rFonts w:ascii="Times New Roman" w:hAnsi="Times New Roman"/>
          <w:color w:val="000000"/>
          <w:sz w:val="28"/>
          <w:lang w:val="ru-RU"/>
        </w:rPr>
        <w:t>культурному наследию.</w:t>
      </w:r>
    </w:p>
    <w:p w14:paraId="7C33AF90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</w:t>
      </w:r>
      <w:r w:rsidRPr="00091C72">
        <w:rPr>
          <w:rFonts w:ascii="Times New Roman" w:hAnsi="Times New Roman"/>
          <w:color w:val="000000"/>
          <w:sz w:val="28"/>
          <w:lang w:val="ru-RU"/>
        </w:rPr>
        <w:t>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5E32A96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</w:t>
      </w:r>
      <w:r w:rsidRPr="00091C72">
        <w:rPr>
          <w:rFonts w:ascii="Times New Roman" w:hAnsi="Times New Roman"/>
          <w:color w:val="000000"/>
          <w:sz w:val="28"/>
          <w:lang w:val="ru-RU"/>
        </w:rPr>
        <w:t>ства. Формирование эстетических чувств способствует активному неприятию действий, приносящих вред окружающей среде.</w:t>
      </w:r>
    </w:p>
    <w:p w14:paraId="56E59F52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</w:t>
      </w:r>
      <w:r w:rsidRPr="00091C72">
        <w:rPr>
          <w:rFonts w:ascii="Times New Roman" w:hAnsi="Times New Roman"/>
          <w:color w:val="000000"/>
          <w:sz w:val="28"/>
          <w:lang w:val="ru-RU"/>
        </w:rPr>
        <w:t>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</w:t>
      </w:r>
      <w:r w:rsidRPr="00091C72">
        <w:rPr>
          <w:rFonts w:ascii="Times New Roman" w:hAnsi="Times New Roman"/>
          <w:color w:val="000000"/>
          <w:sz w:val="28"/>
          <w:lang w:val="ru-RU"/>
        </w:rPr>
        <w:t>ную работу – обязательные требования к определённым заданиям по программе.</w:t>
      </w:r>
      <w:bookmarkStart w:id="10" w:name="_Toc124264881"/>
      <w:bookmarkEnd w:id="10"/>
    </w:p>
    <w:p w14:paraId="421DFD08" w14:textId="77777777" w:rsidR="006F4073" w:rsidRPr="00091C72" w:rsidRDefault="008C32D7">
      <w:pPr>
        <w:spacing w:after="0"/>
        <w:ind w:leftChars="-300" w:left="-660" w:firstLineChars="235" w:firstLine="661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80F97F" w14:textId="77777777" w:rsidR="006F4073" w:rsidRPr="00091C72" w:rsidRDefault="006F4073">
      <w:pPr>
        <w:spacing w:after="0"/>
        <w:ind w:leftChars="-300" w:left="-660" w:firstLineChars="235" w:firstLine="517"/>
        <w:rPr>
          <w:lang w:val="ru-RU"/>
        </w:rPr>
      </w:pPr>
    </w:p>
    <w:p w14:paraId="55F02B97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9C5315E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</w:t>
      </w:r>
      <w:r w:rsidRPr="00091C72">
        <w:rPr>
          <w:rFonts w:ascii="Times New Roman" w:hAnsi="Times New Roman"/>
          <w:color w:val="000000"/>
          <w:sz w:val="28"/>
          <w:lang w:val="ru-RU"/>
        </w:rPr>
        <w:t>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D03EA79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3A46D93B" w14:textId="77777777" w:rsidR="006F4073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характеризов</w:t>
      </w:r>
      <w:r>
        <w:rPr>
          <w:rFonts w:ascii="Times New Roman" w:hAnsi="Times New Roman"/>
          <w:color w:val="000000"/>
          <w:sz w:val="28"/>
        </w:rPr>
        <w:t>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B088BE4" w14:textId="77777777" w:rsidR="006F4073" w:rsidRPr="00091C72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21EB9367" w14:textId="77777777" w:rsidR="006F4073" w:rsidRPr="00091C72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6582ADA2" w14:textId="77777777" w:rsidR="006F4073" w:rsidRPr="00091C72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находить ассоциативные связи между визуальными образами разных форм и </w:t>
      </w:r>
      <w:r w:rsidRPr="00091C72">
        <w:rPr>
          <w:rFonts w:ascii="Times New Roman" w:hAnsi="Times New Roman"/>
          <w:color w:val="000000"/>
          <w:sz w:val="28"/>
          <w:lang w:val="ru-RU"/>
        </w:rPr>
        <w:t>предметов;</w:t>
      </w:r>
    </w:p>
    <w:p w14:paraId="614C0A2C" w14:textId="77777777" w:rsidR="006F4073" w:rsidRPr="00091C72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3D2F3085" w14:textId="77777777" w:rsidR="006F4073" w:rsidRPr="00091C72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566545CB" w14:textId="77777777" w:rsidR="006F4073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63350AB" w14:textId="77777777" w:rsidR="006F4073" w:rsidRPr="00091C72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</w:t>
      </w:r>
      <w:r w:rsidRPr="00091C72">
        <w:rPr>
          <w:rFonts w:ascii="Times New Roman" w:hAnsi="Times New Roman"/>
          <w:color w:val="000000"/>
          <w:sz w:val="28"/>
          <w:lang w:val="ru-RU"/>
        </w:rPr>
        <w:t>странстве и в изображении (визуальном образе) на установленных основаниях;</w:t>
      </w:r>
    </w:p>
    <w:p w14:paraId="79AA7461" w14:textId="77777777" w:rsidR="006F4073" w:rsidRPr="00091C72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1B3F994A" w14:textId="77777777" w:rsidR="006F4073" w:rsidRPr="00091C72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71E85CA9" w14:textId="77777777" w:rsidR="006F4073" w:rsidRPr="00091C72" w:rsidRDefault="008C32D7">
      <w:pPr>
        <w:numPr>
          <w:ilvl w:val="0"/>
          <w:numId w:val="2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выявлять и ан</w:t>
      </w:r>
      <w:r w:rsidRPr="00091C72">
        <w:rPr>
          <w:rFonts w:ascii="Times New Roman" w:hAnsi="Times New Roman"/>
          <w:color w:val="000000"/>
          <w:sz w:val="28"/>
          <w:lang w:val="ru-RU"/>
        </w:rPr>
        <w:t>ализировать эмоциональное воздействие цветовых отношений в пространственной среде и плоскостном изображении.</w:t>
      </w:r>
    </w:p>
    <w:p w14:paraId="7A37A2BF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</w:t>
      </w:r>
      <w:r w:rsidRPr="00091C72">
        <w:rPr>
          <w:rFonts w:ascii="Times New Roman" w:hAnsi="Times New Roman"/>
          <w:color w:val="000000"/>
          <w:sz w:val="28"/>
          <w:lang w:val="ru-RU"/>
        </w:rPr>
        <w:t>:</w:t>
      </w:r>
    </w:p>
    <w:p w14:paraId="436B7432" w14:textId="77777777" w:rsidR="006F4073" w:rsidRPr="00091C72" w:rsidRDefault="008C32D7">
      <w:pPr>
        <w:numPr>
          <w:ilvl w:val="0"/>
          <w:numId w:val="3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C5570EB" w14:textId="77777777" w:rsidR="006F4073" w:rsidRPr="00091C72" w:rsidRDefault="008C32D7">
      <w:pPr>
        <w:numPr>
          <w:ilvl w:val="0"/>
          <w:numId w:val="3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</w:t>
      </w:r>
      <w:r w:rsidRPr="00091C72">
        <w:rPr>
          <w:rFonts w:ascii="Times New Roman" w:hAnsi="Times New Roman"/>
          <w:color w:val="000000"/>
          <w:sz w:val="28"/>
          <w:lang w:val="ru-RU"/>
        </w:rPr>
        <w:t>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44D9972D" w14:textId="77777777" w:rsidR="006F4073" w:rsidRPr="00091C72" w:rsidRDefault="008C32D7">
      <w:pPr>
        <w:numPr>
          <w:ilvl w:val="0"/>
          <w:numId w:val="3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</w:t>
      </w:r>
      <w:r w:rsidRPr="00091C72">
        <w:rPr>
          <w:rFonts w:ascii="Times New Roman" w:hAnsi="Times New Roman"/>
          <w:color w:val="000000"/>
          <w:sz w:val="28"/>
          <w:lang w:val="ru-RU"/>
        </w:rPr>
        <w:t>ии об особенностях объектов и состояния природы, предметного мира человека, городской среды;</w:t>
      </w:r>
    </w:p>
    <w:p w14:paraId="6A896ED7" w14:textId="77777777" w:rsidR="006F4073" w:rsidRPr="00091C72" w:rsidRDefault="008C32D7">
      <w:pPr>
        <w:numPr>
          <w:ilvl w:val="0"/>
          <w:numId w:val="3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356E119C" w14:textId="77777777" w:rsidR="006F4073" w:rsidRPr="00091C72" w:rsidRDefault="008C32D7">
      <w:pPr>
        <w:numPr>
          <w:ilvl w:val="0"/>
          <w:numId w:val="3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выводы, </w:t>
      </w:r>
      <w:r w:rsidRPr="00091C72">
        <w:rPr>
          <w:rFonts w:ascii="Times New Roman" w:hAnsi="Times New Roman"/>
          <w:color w:val="000000"/>
          <w:sz w:val="28"/>
          <w:lang w:val="ru-RU"/>
        </w:rPr>
        <w:t>соответствующие эстетическим, аналитическим и другим учебным установкам по результатам проведённого наблюдения;</w:t>
      </w:r>
    </w:p>
    <w:p w14:paraId="5AA66FE7" w14:textId="77777777" w:rsidR="006F4073" w:rsidRPr="00091C72" w:rsidRDefault="008C32D7">
      <w:pPr>
        <w:numPr>
          <w:ilvl w:val="0"/>
          <w:numId w:val="3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3E1FCFC7" w14:textId="77777777" w:rsidR="006F4073" w:rsidRPr="00091C72" w:rsidRDefault="008C32D7">
      <w:pPr>
        <w:numPr>
          <w:ilvl w:val="0"/>
          <w:numId w:val="3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</w:t>
      </w:r>
      <w:r w:rsidRPr="00091C72">
        <w:rPr>
          <w:rFonts w:ascii="Times New Roman" w:hAnsi="Times New Roman"/>
          <w:color w:val="000000"/>
          <w:sz w:val="28"/>
          <w:lang w:val="ru-RU"/>
        </w:rPr>
        <w:t>ам и, соответственно, по назначению в жизни людей;</w:t>
      </w:r>
    </w:p>
    <w:p w14:paraId="6572DD7B" w14:textId="77777777" w:rsidR="006F4073" w:rsidRPr="00091C72" w:rsidRDefault="008C32D7">
      <w:pPr>
        <w:numPr>
          <w:ilvl w:val="0"/>
          <w:numId w:val="3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02A7AFDF" w14:textId="77777777" w:rsidR="006F4073" w:rsidRPr="00091C72" w:rsidRDefault="008C32D7">
      <w:pPr>
        <w:numPr>
          <w:ilvl w:val="0"/>
          <w:numId w:val="3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7612BEF9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091C72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83542CE" w14:textId="77777777" w:rsidR="006F4073" w:rsidRDefault="008C32D7">
      <w:pPr>
        <w:numPr>
          <w:ilvl w:val="0"/>
          <w:numId w:val="4"/>
        </w:numPr>
        <w:spacing w:after="0" w:line="264" w:lineRule="auto"/>
        <w:ind w:leftChars="-300" w:left="-660" w:firstLineChars="235" w:firstLine="658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E50BC6B" w14:textId="77777777" w:rsidR="006F4073" w:rsidRPr="00091C72" w:rsidRDefault="008C32D7">
      <w:pPr>
        <w:numPr>
          <w:ilvl w:val="0"/>
          <w:numId w:val="4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3A5917B5" w14:textId="77777777" w:rsidR="006F4073" w:rsidRPr="00091C72" w:rsidRDefault="008C32D7">
      <w:pPr>
        <w:numPr>
          <w:ilvl w:val="0"/>
          <w:numId w:val="4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091C72">
        <w:rPr>
          <w:rFonts w:ascii="Times New Roman" w:hAnsi="Times New Roman"/>
          <w:color w:val="000000"/>
          <w:sz w:val="28"/>
          <w:lang w:val="ru-RU"/>
        </w:rPr>
        <w:t>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06EF557F" w14:textId="77777777" w:rsidR="006F4073" w:rsidRPr="00091C72" w:rsidRDefault="008C32D7">
      <w:pPr>
        <w:numPr>
          <w:ilvl w:val="0"/>
          <w:numId w:val="4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</w:t>
      </w:r>
      <w:r w:rsidRPr="00091C72">
        <w:rPr>
          <w:rFonts w:ascii="Times New Roman" w:hAnsi="Times New Roman"/>
          <w:color w:val="000000"/>
          <w:sz w:val="28"/>
          <w:lang w:val="ru-RU"/>
        </w:rPr>
        <w:t>усства, текстах, таблицах и схемах;</w:t>
      </w:r>
    </w:p>
    <w:p w14:paraId="26AF9B57" w14:textId="77777777" w:rsidR="006F4073" w:rsidRPr="00091C72" w:rsidRDefault="008C32D7">
      <w:pPr>
        <w:numPr>
          <w:ilvl w:val="0"/>
          <w:numId w:val="4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39E726E8" w14:textId="77777777" w:rsidR="006F4073" w:rsidRPr="00091C72" w:rsidRDefault="008C32D7">
      <w:pPr>
        <w:numPr>
          <w:ilvl w:val="0"/>
          <w:numId w:val="4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</w:t>
      </w:r>
      <w:r w:rsidRPr="00091C72">
        <w:rPr>
          <w:rFonts w:ascii="Times New Roman" w:hAnsi="Times New Roman"/>
          <w:color w:val="000000"/>
          <w:sz w:val="28"/>
          <w:lang w:val="ru-RU"/>
        </w:rPr>
        <w:t>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73CC6500" w14:textId="77777777" w:rsidR="006F4073" w:rsidRPr="00091C72" w:rsidRDefault="008C32D7">
      <w:pPr>
        <w:numPr>
          <w:ilvl w:val="0"/>
          <w:numId w:val="4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034B9F39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2808AE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обучающегося будут сформированы следующие умения общения как часть коммуникативных универсальных учебных действий: </w:t>
      </w:r>
    </w:p>
    <w:p w14:paraId="25E1ACD1" w14:textId="77777777" w:rsidR="006F4073" w:rsidRPr="00091C72" w:rsidRDefault="008C32D7">
      <w:pPr>
        <w:numPr>
          <w:ilvl w:val="0"/>
          <w:numId w:val="5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lastRenderedPageBreak/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DAFA1D6" w14:textId="77777777" w:rsidR="006F4073" w:rsidRPr="00091C72" w:rsidRDefault="008C32D7">
      <w:pPr>
        <w:numPr>
          <w:ilvl w:val="0"/>
          <w:numId w:val="5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вести диалог и уч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35E06A1E" w14:textId="77777777" w:rsidR="006F4073" w:rsidRPr="00091C72" w:rsidRDefault="008C32D7">
      <w:pPr>
        <w:numPr>
          <w:ilvl w:val="0"/>
          <w:numId w:val="5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находить общее решение и р</w:t>
      </w:r>
      <w:r w:rsidRPr="00091C72">
        <w:rPr>
          <w:rFonts w:ascii="Times New Roman" w:hAnsi="Times New Roman"/>
          <w:color w:val="000000"/>
          <w:sz w:val="28"/>
          <w:lang w:val="ru-RU"/>
        </w:rPr>
        <w:t>азрешать конфликты на основе общих позиций и учёта интересов в процессе совместной художественной деятельности;</w:t>
      </w:r>
    </w:p>
    <w:p w14:paraId="7D53DB1C" w14:textId="77777777" w:rsidR="006F4073" w:rsidRPr="00091C72" w:rsidRDefault="008C32D7">
      <w:pPr>
        <w:numPr>
          <w:ilvl w:val="0"/>
          <w:numId w:val="5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1509B5B0" w14:textId="77777777" w:rsidR="006F4073" w:rsidRPr="00091C72" w:rsidRDefault="008C32D7">
      <w:pPr>
        <w:numPr>
          <w:ilvl w:val="0"/>
          <w:numId w:val="5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</w:t>
      </w:r>
      <w:r w:rsidRPr="00091C72">
        <w:rPr>
          <w:rFonts w:ascii="Times New Roman" w:hAnsi="Times New Roman"/>
          <w:color w:val="000000"/>
          <w:sz w:val="28"/>
          <w:lang w:val="ru-RU"/>
        </w:rPr>
        <w:t>ожественного творчества с позиций их содержания и в соответствии с учебной задачей, поставленной учителем;</w:t>
      </w:r>
    </w:p>
    <w:p w14:paraId="308BE5CC" w14:textId="77777777" w:rsidR="006F4073" w:rsidRPr="00091C72" w:rsidRDefault="008C32D7">
      <w:pPr>
        <w:numPr>
          <w:ilvl w:val="0"/>
          <w:numId w:val="5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01FB9A2E" w14:textId="77777777" w:rsidR="006F4073" w:rsidRPr="00091C72" w:rsidRDefault="008C32D7">
      <w:pPr>
        <w:numPr>
          <w:ilvl w:val="0"/>
          <w:numId w:val="5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взаимодейство</w:t>
      </w:r>
      <w:r w:rsidRPr="00091C72">
        <w:rPr>
          <w:rFonts w:ascii="Times New Roman" w:hAnsi="Times New Roman"/>
          <w:color w:val="000000"/>
          <w:sz w:val="28"/>
          <w:lang w:val="ru-RU"/>
        </w:rPr>
        <w:t>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2C568CBC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Овладен</w:t>
      </w:r>
      <w:r w:rsidRPr="00091C72">
        <w:rPr>
          <w:rFonts w:ascii="Times New Roman" w:hAnsi="Times New Roman"/>
          <w:b/>
          <w:color w:val="000000"/>
          <w:sz w:val="28"/>
          <w:lang w:val="ru-RU"/>
        </w:rPr>
        <w:t>ие универсальными регулятивными действиями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61E0B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38F6A3D9" w14:textId="77777777" w:rsidR="006F4073" w:rsidRPr="00091C72" w:rsidRDefault="008C32D7">
      <w:pPr>
        <w:numPr>
          <w:ilvl w:val="0"/>
          <w:numId w:val="6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внимательно относиться и выполнять учебные задачи, </w:t>
      </w:r>
      <w:r w:rsidRPr="00091C72">
        <w:rPr>
          <w:rFonts w:ascii="Times New Roman" w:hAnsi="Times New Roman"/>
          <w:color w:val="000000"/>
          <w:sz w:val="28"/>
          <w:lang w:val="ru-RU"/>
        </w:rPr>
        <w:t>поставленные учителем;</w:t>
      </w:r>
    </w:p>
    <w:p w14:paraId="68F88DBA" w14:textId="77777777" w:rsidR="006F4073" w:rsidRPr="00091C72" w:rsidRDefault="008C32D7">
      <w:pPr>
        <w:numPr>
          <w:ilvl w:val="0"/>
          <w:numId w:val="6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226206DE" w14:textId="77777777" w:rsidR="006F4073" w:rsidRPr="00091C72" w:rsidRDefault="008C32D7">
      <w:pPr>
        <w:numPr>
          <w:ilvl w:val="0"/>
          <w:numId w:val="6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5AE3483" w14:textId="77777777" w:rsidR="006F4073" w:rsidRPr="00091C72" w:rsidRDefault="008C32D7">
      <w:pPr>
        <w:numPr>
          <w:ilvl w:val="0"/>
          <w:numId w:val="6"/>
        </w:num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7215278" w14:textId="77777777" w:rsidR="006F4073" w:rsidRPr="00091C72" w:rsidRDefault="006F4073">
      <w:pPr>
        <w:spacing w:after="0"/>
        <w:ind w:leftChars="-300" w:left="-660" w:firstLineChars="235" w:firstLine="517"/>
        <w:rPr>
          <w:lang w:val="ru-RU"/>
        </w:rPr>
      </w:pPr>
      <w:bookmarkStart w:id="11" w:name="_Toc124264882"/>
      <w:bookmarkEnd w:id="11"/>
    </w:p>
    <w:p w14:paraId="44658702" w14:textId="77777777" w:rsidR="006F4073" w:rsidRPr="00091C72" w:rsidRDefault="006F4073">
      <w:pPr>
        <w:spacing w:after="0"/>
        <w:ind w:leftChars="-300" w:left="-660" w:firstLineChars="235" w:firstLine="517"/>
        <w:rPr>
          <w:lang w:val="ru-RU"/>
        </w:rPr>
      </w:pPr>
    </w:p>
    <w:p w14:paraId="05F92129" w14:textId="77777777" w:rsidR="006F4073" w:rsidRPr="00091C72" w:rsidRDefault="008C32D7">
      <w:pPr>
        <w:spacing w:after="0"/>
        <w:ind w:leftChars="-300" w:left="-660" w:firstLineChars="235" w:firstLine="661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179D5AC" w14:textId="77777777" w:rsidR="006F4073" w:rsidRPr="00091C72" w:rsidRDefault="006F4073">
      <w:pPr>
        <w:spacing w:after="0"/>
        <w:ind w:leftChars="-300" w:left="-660" w:firstLineChars="235" w:firstLine="517"/>
        <w:rPr>
          <w:lang w:val="ru-RU"/>
        </w:rPr>
      </w:pPr>
    </w:p>
    <w:p w14:paraId="7A06EEAA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1C7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</w:t>
      </w:r>
      <w:r w:rsidRPr="00091C72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искусству:</w:t>
      </w:r>
    </w:p>
    <w:p w14:paraId="76FEDF06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ABEDF5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778AF7AD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</w:t>
      </w:r>
      <w:r w:rsidRPr="00091C72">
        <w:rPr>
          <w:rFonts w:ascii="Times New Roman" w:hAnsi="Times New Roman"/>
          <w:color w:val="000000"/>
          <w:sz w:val="28"/>
          <w:lang w:val="ru-RU"/>
        </w:rPr>
        <w:t>ва со средствами изобразительного языка.</w:t>
      </w:r>
    </w:p>
    <w:p w14:paraId="294C975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A56C93B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6E72DA76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Учить</w:t>
      </w:r>
      <w:r w:rsidRPr="00091C72">
        <w:rPr>
          <w:rFonts w:ascii="Times New Roman" w:hAnsi="Times New Roman"/>
          <w:color w:val="000000"/>
          <w:sz w:val="28"/>
          <w:lang w:val="ru-RU"/>
        </w:rPr>
        <w:t>ся анализировать соотношения пропорций, визуально сравнивать пространственные величины.</w:t>
      </w:r>
    </w:p>
    <w:p w14:paraId="4733CEC9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2990E0D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</w:t>
      </w:r>
      <w:r w:rsidRPr="00091C72">
        <w:rPr>
          <w:rFonts w:ascii="Times New Roman" w:hAnsi="Times New Roman"/>
          <w:color w:val="000000"/>
          <w:sz w:val="28"/>
          <w:lang w:val="ru-RU"/>
        </w:rPr>
        <w:t>ветствующих задач рисунка.</w:t>
      </w:r>
    </w:p>
    <w:p w14:paraId="360E808E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6566A95E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</w:t>
      </w:r>
      <w:r w:rsidRPr="00091C72">
        <w:rPr>
          <w:rFonts w:ascii="Times New Roman" w:hAnsi="Times New Roman"/>
          <w:color w:val="000000"/>
          <w:sz w:val="28"/>
          <w:lang w:val="ru-RU"/>
        </w:rPr>
        <w:t>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2E7C5690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3119CDD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05BBC03A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Знать три основных цвета; обсуждать и </w:t>
      </w:r>
      <w:r w:rsidRPr="00091C72">
        <w:rPr>
          <w:rFonts w:ascii="Times New Roman" w:hAnsi="Times New Roman"/>
          <w:color w:val="000000"/>
          <w:sz w:val="28"/>
          <w:lang w:val="ru-RU"/>
        </w:rPr>
        <w:t>называть ассоциативные представления, которые рождает каждый цвет.</w:t>
      </w:r>
    </w:p>
    <w:p w14:paraId="0ECA20F4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lastRenderedPageBreak/>
        <w:t>Осознавать эмоциональное звучание цвета и уметь формулировать своё мнение с опорой на опыт жизненных ассоциаций.</w:t>
      </w:r>
    </w:p>
    <w:p w14:paraId="7B5EE6BC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</w:t>
      </w:r>
      <w:r w:rsidRPr="00091C72">
        <w:rPr>
          <w:rFonts w:ascii="Times New Roman" w:hAnsi="Times New Roman"/>
          <w:color w:val="000000"/>
          <w:sz w:val="28"/>
          <w:lang w:val="ru-RU"/>
        </w:rPr>
        <w:t>ок и получения нового цвета.</w:t>
      </w:r>
    </w:p>
    <w:p w14:paraId="02C6C00C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1DC248AE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416AF72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</w:t>
      </w:r>
      <w:r w:rsidRPr="00091C72">
        <w:rPr>
          <w:rFonts w:ascii="Times New Roman" w:hAnsi="Times New Roman"/>
          <w:color w:val="000000"/>
          <w:sz w:val="28"/>
          <w:lang w:val="ru-RU"/>
        </w:rPr>
        <w:t>мер, облака, камни, коряги, формы плодов).</w:t>
      </w:r>
    </w:p>
    <w:p w14:paraId="3F989000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5AD91B00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91C72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</w:t>
      </w:r>
      <w:r w:rsidRPr="00091C72">
        <w:rPr>
          <w:rFonts w:ascii="Times New Roman" w:hAnsi="Times New Roman"/>
          <w:color w:val="000000"/>
          <w:sz w:val="28"/>
          <w:lang w:val="ru-RU"/>
        </w:rPr>
        <w:t>ания, надрезания, закручивания.</w:t>
      </w:r>
    </w:p>
    <w:p w14:paraId="55EDC862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E2D3B55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</w:t>
      </w:r>
      <w:r w:rsidRPr="00091C72">
        <w:rPr>
          <w:rFonts w:ascii="Times New Roman" w:hAnsi="Times New Roman"/>
          <w:color w:val="000000"/>
          <w:sz w:val="28"/>
          <w:lang w:val="ru-RU"/>
        </w:rPr>
        <w:t>наментами в произведениях декоративно-прикладного искусства.</w:t>
      </w:r>
    </w:p>
    <w:p w14:paraId="4849FCA7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596E652A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7B2BD592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Приобретать опыт </w:t>
      </w:r>
      <w:r w:rsidRPr="00091C72">
        <w:rPr>
          <w:rFonts w:ascii="Times New Roman" w:hAnsi="Times New Roman"/>
          <w:color w:val="000000"/>
          <w:sz w:val="28"/>
          <w:lang w:val="ru-RU"/>
        </w:rPr>
        <w:t>создания орнаментальной декоративной композиции (стилизованной: декоративный цветок или птица).</w:t>
      </w:r>
    </w:p>
    <w:p w14:paraId="5BAD2FA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1E0A3658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в (дымковская, </w:t>
      </w:r>
      <w:proofErr w:type="spellStart"/>
      <w:r w:rsidRPr="00091C72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08D3A08B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lastRenderedPageBreak/>
        <w:t>Иметь опыт и соответствующие возрасту навыки подготовки и оформления общего празд</w:t>
      </w:r>
      <w:r w:rsidRPr="00091C72">
        <w:rPr>
          <w:rFonts w:ascii="Times New Roman" w:hAnsi="Times New Roman"/>
          <w:color w:val="000000"/>
          <w:sz w:val="28"/>
          <w:lang w:val="ru-RU"/>
        </w:rPr>
        <w:t>ника.</w:t>
      </w:r>
    </w:p>
    <w:p w14:paraId="39C2AE6B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7CAA0201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211BD6FA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</w:t>
      </w:r>
      <w:r w:rsidRPr="00091C72">
        <w:rPr>
          <w:rFonts w:ascii="Times New Roman" w:hAnsi="Times New Roman"/>
          <w:color w:val="000000"/>
          <w:sz w:val="28"/>
          <w:lang w:val="ru-RU"/>
        </w:rPr>
        <w:t>ги, складывания объёмных простых геометрических тел.</w:t>
      </w:r>
    </w:p>
    <w:p w14:paraId="4412FCFA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277FD997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конструктивной основе любого предмета и первичные навыки анализа </w:t>
      </w:r>
      <w:r w:rsidRPr="00091C72">
        <w:rPr>
          <w:rFonts w:ascii="Times New Roman" w:hAnsi="Times New Roman"/>
          <w:color w:val="000000"/>
          <w:sz w:val="28"/>
          <w:lang w:val="ru-RU"/>
        </w:rPr>
        <w:t>его строения.</w:t>
      </w:r>
    </w:p>
    <w:p w14:paraId="6ECB365E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04F19D0D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</w:t>
      </w:r>
      <w:r w:rsidRPr="00091C72">
        <w:rPr>
          <w:rFonts w:ascii="Times New Roman" w:hAnsi="Times New Roman"/>
          <w:color w:val="000000"/>
          <w:sz w:val="28"/>
          <w:lang w:val="ru-RU"/>
        </w:rPr>
        <w:t>ной учителем.</w:t>
      </w:r>
    </w:p>
    <w:p w14:paraId="4422BA96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035CF58C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</w:t>
      </w:r>
      <w:r w:rsidRPr="00091C72">
        <w:rPr>
          <w:rFonts w:ascii="Times New Roman" w:hAnsi="Times New Roman"/>
          <w:color w:val="000000"/>
          <w:sz w:val="28"/>
          <w:lang w:val="ru-RU"/>
        </w:rPr>
        <w:t>нной аналитической и эстетической задачи (установки).</w:t>
      </w:r>
    </w:p>
    <w:p w14:paraId="2044A24D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04131E6C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роизведений с ярко выраженным эмоциональным настроением (например, натюрморты В. Ван Гога или А. Матисса). </w:t>
      </w:r>
    </w:p>
    <w:p w14:paraId="6C82BC6B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6E8354FF" w14:textId="77777777" w:rsidR="006F4073" w:rsidRPr="00091C72" w:rsidRDefault="008C32D7">
      <w:pPr>
        <w:spacing w:after="0" w:line="264" w:lineRule="auto"/>
        <w:ind w:leftChars="-300" w:left="-660" w:firstLineChars="235" w:firstLine="661"/>
        <w:jc w:val="both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Модуль «Азбука ци</w:t>
      </w:r>
      <w:r w:rsidRPr="00091C72">
        <w:rPr>
          <w:rFonts w:ascii="Times New Roman" w:hAnsi="Times New Roman"/>
          <w:b/>
          <w:color w:val="000000"/>
          <w:sz w:val="28"/>
          <w:lang w:val="ru-RU"/>
        </w:rPr>
        <w:t>фровой графики»</w:t>
      </w:r>
    </w:p>
    <w:p w14:paraId="3F60ABDB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фотографий с целью эстетического и целенаправленного наблюдения природы.</w:t>
      </w:r>
    </w:p>
    <w:p w14:paraId="7AADB5B7" w14:textId="77777777" w:rsidR="006F4073" w:rsidRPr="00091C72" w:rsidRDefault="008C32D7">
      <w:pPr>
        <w:spacing w:after="0" w:line="264" w:lineRule="auto"/>
        <w:ind w:leftChars="-300" w:left="-660" w:firstLineChars="235" w:firstLine="658"/>
        <w:jc w:val="both"/>
        <w:rPr>
          <w:lang w:val="ru-RU"/>
        </w:rPr>
      </w:pPr>
      <w:r w:rsidRPr="00091C7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в кадре.</w:t>
      </w:r>
      <w:bookmarkStart w:id="12" w:name="_TOC_250003"/>
      <w:bookmarkEnd w:id="12"/>
    </w:p>
    <w:bookmarkEnd w:id="9"/>
    <w:p w14:paraId="7521206B" w14:textId="77777777" w:rsidR="006F4073" w:rsidRPr="00091C72" w:rsidRDefault="008C32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2E59B4A" w14:textId="77777777" w:rsidR="006F4073" w:rsidRPr="00091C72" w:rsidRDefault="006F407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D832773" w14:textId="77777777" w:rsidR="006F4073" w:rsidRDefault="008C32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B8D17C7" w14:textId="77777777" w:rsidR="006F4073" w:rsidRDefault="008C32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2354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370"/>
        <w:gridCol w:w="1502"/>
        <w:gridCol w:w="2592"/>
        <w:gridCol w:w="2312"/>
        <w:gridCol w:w="228"/>
      </w:tblGrid>
      <w:tr w:rsidR="006F4073" w14:paraId="331F338D" w14:textId="77777777">
        <w:trPr>
          <w:trHeight w:val="144"/>
          <w:tblCellSpacing w:w="0" w:type="dxa"/>
        </w:trPr>
        <w:tc>
          <w:tcPr>
            <w:tcW w:w="1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D6258D" w14:textId="77777777" w:rsidR="006F4073" w:rsidRDefault="008C32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6B8098" w14:textId="77777777" w:rsidR="006F4073" w:rsidRDefault="006F4073">
            <w:pPr>
              <w:spacing w:after="0"/>
              <w:ind w:left="135"/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311020" w14:textId="77777777" w:rsidR="006F4073" w:rsidRDefault="008C32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446B59" w14:textId="77777777" w:rsidR="006F4073" w:rsidRDefault="006F4073">
            <w:pPr>
              <w:spacing w:after="0"/>
              <w:ind w:left="135"/>
            </w:pPr>
          </w:p>
        </w:tc>
        <w:tc>
          <w:tcPr>
            <w:tcW w:w="6406" w:type="dxa"/>
            <w:gridSpan w:val="3"/>
            <w:tcMar>
              <w:top w:w="50" w:type="dxa"/>
              <w:left w:w="100" w:type="dxa"/>
            </w:tcMar>
            <w:vAlign w:val="center"/>
          </w:tcPr>
          <w:p w14:paraId="53D7195C" w14:textId="77777777" w:rsidR="006F4073" w:rsidRDefault="008C32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4CB10" w14:textId="77777777" w:rsidR="006F4073" w:rsidRDefault="006F4073">
            <w:pPr>
              <w:spacing w:after="0"/>
              <w:ind w:left="135"/>
            </w:pPr>
          </w:p>
        </w:tc>
      </w:tr>
      <w:tr w:rsidR="006F4073" w14:paraId="1A525C84" w14:textId="77777777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9831C" w14:textId="77777777" w:rsidR="006F4073" w:rsidRDefault="006F40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7AFAD" w14:textId="77777777" w:rsidR="006F4073" w:rsidRDefault="006F4073"/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B1B45E8" w14:textId="77777777" w:rsidR="006F4073" w:rsidRDefault="008C32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55A8C0" w14:textId="77777777" w:rsidR="006F4073" w:rsidRDefault="006F4073">
            <w:pPr>
              <w:spacing w:after="0"/>
              <w:ind w:left="135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137B4EE" w14:textId="77777777" w:rsidR="006F4073" w:rsidRDefault="008C32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24C694" w14:textId="77777777" w:rsidR="006F4073" w:rsidRDefault="006F4073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AE31DD8" w14:textId="77777777" w:rsidR="006F4073" w:rsidRDefault="008C32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FCA788" w14:textId="77777777" w:rsidR="006F4073" w:rsidRDefault="006F4073">
            <w:pPr>
              <w:spacing w:after="0"/>
              <w:ind w:left="135"/>
            </w:pPr>
          </w:p>
        </w:tc>
        <w:tc>
          <w:tcPr>
            <w:tcW w:w="2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3F1DC" w14:textId="77777777" w:rsidR="006F4073" w:rsidRDefault="006F4073"/>
        </w:tc>
      </w:tr>
      <w:tr w:rsidR="006F4073" w14:paraId="5DBD34A7" w14:textId="77777777">
        <w:trPr>
          <w:gridAfter w:val="1"/>
          <w:wAfter w:w="228" w:type="dxa"/>
          <w:trHeight w:val="144"/>
          <w:tblCellSpacing w:w="0" w:type="dxa"/>
        </w:trPr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64B3F464" w14:textId="77777777" w:rsidR="006F4073" w:rsidRDefault="008C3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66B38242" w14:textId="77777777" w:rsidR="006F4073" w:rsidRDefault="008C32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0F990754" w14:textId="77777777" w:rsidR="006F4073" w:rsidRDefault="008C3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CBAE3D3" w14:textId="77777777" w:rsidR="006F4073" w:rsidRDefault="006F4073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8C30C57" w14:textId="77777777" w:rsidR="006F4073" w:rsidRDefault="006F4073">
            <w:pPr>
              <w:spacing w:after="0"/>
              <w:ind w:left="135"/>
              <w:jc w:val="center"/>
            </w:pPr>
          </w:p>
        </w:tc>
      </w:tr>
      <w:tr w:rsidR="006F4073" w14:paraId="2968C423" w14:textId="77777777">
        <w:trPr>
          <w:gridAfter w:val="1"/>
          <w:wAfter w:w="228" w:type="dxa"/>
          <w:trHeight w:val="144"/>
          <w:tblCellSpacing w:w="0" w:type="dxa"/>
        </w:trPr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3E99DCB6" w14:textId="77777777" w:rsidR="006F4073" w:rsidRDefault="008C3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2FB4F721" w14:textId="77777777" w:rsidR="006F4073" w:rsidRDefault="008C32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C796BA1" w14:textId="77777777" w:rsidR="006F4073" w:rsidRDefault="008C3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922D3A1" w14:textId="77777777" w:rsidR="006F4073" w:rsidRDefault="006F4073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81DC703" w14:textId="77777777" w:rsidR="006F4073" w:rsidRDefault="006F4073">
            <w:pPr>
              <w:spacing w:after="0"/>
              <w:ind w:left="135"/>
              <w:jc w:val="center"/>
            </w:pPr>
          </w:p>
        </w:tc>
      </w:tr>
      <w:tr w:rsidR="006F4073" w14:paraId="3B5A5C86" w14:textId="77777777">
        <w:trPr>
          <w:gridAfter w:val="1"/>
          <w:wAfter w:w="228" w:type="dxa"/>
          <w:trHeight w:val="144"/>
          <w:tblCellSpacing w:w="0" w:type="dxa"/>
        </w:trPr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33394AE8" w14:textId="77777777" w:rsidR="006F4073" w:rsidRDefault="008C3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37FB781B" w14:textId="77777777" w:rsidR="006F4073" w:rsidRDefault="008C32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453B64C5" w14:textId="77777777" w:rsidR="006F4073" w:rsidRDefault="008C3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295C5EA" w14:textId="77777777" w:rsidR="006F4073" w:rsidRDefault="006F4073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6D66E83" w14:textId="77777777" w:rsidR="006F4073" w:rsidRDefault="006F4073">
            <w:pPr>
              <w:spacing w:after="0"/>
              <w:ind w:left="135"/>
              <w:jc w:val="center"/>
            </w:pPr>
          </w:p>
        </w:tc>
      </w:tr>
      <w:tr w:rsidR="006F4073" w14:paraId="665A10F8" w14:textId="77777777">
        <w:trPr>
          <w:gridAfter w:val="1"/>
          <w:wAfter w:w="228" w:type="dxa"/>
          <w:trHeight w:val="144"/>
          <w:tblCellSpacing w:w="0" w:type="dxa"/>
        </w:trPr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149C5EB8" w14:textId="77777777" w:rsidR="006F4073" w:rsidRDefault="008C32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4DEA6ABF" w14:textId="77777777" w:rsidR="006F4073" w:rsidRPr="00091C72" w:rsidRDefault="008C32D7">
            <w:pPr>
              <w:spacing w:after="0"/>
              <w:ind w:left="135"/>
              <w:rPr>
                <w:lang w:val="ru-RU"/>
              </w:rPr>
            </w:pPr>
            <w:r w:rsidRPr="00091C7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50DFA2E" w14:textId="77777777" w:rsidR="006F4073" w:rsidRDefault="008C32D7">
            <w:pPr>
              <w:spacing w:after="0"/>
              <w:ind w:left="135"/>
              <w:jc w:val="center"/>
            </w:pPr>
            <w:r w:rsidRPr="0009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443738D" w14:textId="77777777" w:rsidR="006F4073" w:rsidRDefault="006F4073">
            <w:pPr>
              <w:spacing w:after="0"/>
              <w:ind w:left="135"/>
              <w:jc w:val="center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AB4D4F1" w14:textId="77777777" w:rsidR="006F4073" w:rsidRDefault="006F4073">
            <w:pPr>
              <w:spacing w:after="0"/>
              <w:ind w:left="135"/>
              <w:jc w:val="center"/>
            </w:pPr>
          </w:p>
        </w:tc>
      </w:tr>
      <w:tr w:rsidR="006F4073" w14:paraId="684A65A3" w14:textId="77777777">
        <w:trPr>
          <w:gridAfter w:val="1"/>
          <w:wAfter w:w="228" w:type="dxa"/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49D7C2" w14:textId="77777777" w:rsidR="006F4073" w:rsidRPr="00091C72" w:rsidRDefault="008C32D7">
            <w:pPr>
              <w:spacing w:after="0"/>
              <w:ind w:left="135"/>
              <w:rPr>
                <w:lang w:val="ru-RU"/>
              </w:rPr>
            </w:pPr>
            <w:r w:rsidRPr="00091C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14:paraId="33E6E2E7" w14:textId="77777777" w:rsidR="006F4073" w:rsidRDefault="008C32D7">
            <w:pPr>
              <w:spacing w:after="0"/>
              <w:ind w:left="135"/>
              <w:jc w:val="center"/>
            </w:pPr>
            <w:r w:rsidRPr="00091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B9B7EF3" w14:textId="77777777" w:rsidR="006F4073" w:rsidRDefault="008C3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762119C" w14:textId="77777777" w:rsidR="006F4073" w:rsidRDefault="008C32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092A0180" w14:textId="77777777" w:rsidR="006F4073" w:rsidRDefault="006F4073">
      <w:pPr>
        <w:sectPr w:rsidR="006F4073">
          <w:pgSz w:w="16383" w:h="11906" w:orient="landscape"/>
          <w:pgMar w:top="1440" w:right="1800" w:bottom="1187" w:left="1800" w:header="720" w:footer="720" w:gutter="0"/>
          <w:cols w:space="720"/>
        </w:sectPr>
      </w:pPr>
      <w:bookmarkStart w:id="13" w:name="block-4457991"/>
    </w:p>
    <w:bookmarkEnd w:id="13"/>
    <w:p w14:paraId="2B883277" w14:textId="77777777" w:rsidR="006F4073" w:rsidRDefault="008C32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304C417" w14:textId="77777777" w:rsidR="006F4073" w:rsidRDefault="008C32D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8E37D6D" w14:textId="77777777" w:rsidR="006F4073" w:rsidRPr="00091C72" w:rsidRDefault="008C32D7">
      <w:pPr>
        <w:spacing w:after="0" w:line="480" w:lineRule="auto"/>
        <w:ind w:left="120"/>
        <w:rPr>
          <w:lang w:val="ru-RU"/>
        </w:rPr>
      </w:pPr>
      <w:bookmarkStart w:id="14" w:name="db50a40d-f8ae-4e5d-8e70-919f427dc0ce"/>
      <w:r w:rsidRPr="00091C72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1 класс/ </w:t>
      </w:r>
      <w:proofErr w:type="spellStart"/>
      <w:r w:rsidRPr="00091C72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091C72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4"/>
    </w:p>
    <w:p w14:paraId="1A4F74A0" w14:textId="77777777" w:rsidR="006F4073" w:rsidRPr="00091C72" w:rsidRDefault="008C32D7">
      <w:pPr>
        <w:spacing w:after="0" w:line="480" w:lineRule="auto"/>
        <w:ind w:left="120"/>
        <w:rPr>
          <w:lang w:val="ru-RU"/>
        </w:rPr>
      </w:pPr>
      <w:bookmarkStart w:id="15" w:name="6dd35848-e36b-4acb-b5c4-2cdb1dad2998"/>
      <w:r w:rsidRPr="00091C72">
        <w:rPr>
          <w:rFonts w:ascii="Times New Roman" w:hAnsi="Times New Roman"/>
          <w:color w:val="000000"/>
          <w:sz w:val="28"/>
          <w:lang w:val="ru-RU"/>
        </w:rPr>
        <w:t xml:space="preserve">Твоя мастерская. Автор: </w:t>
      </w:r>
      <w:proofErr w:type="spellStart"/>
      <w:r w:rsidRPr="00091C72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 xml:space="preserve"> Л.А. Язык: Русский Издательство: Просвещение Год публикации: 2020</w:t>
      </w:r>
      <w:bookmarkEnd w:id="15"/>
    </w:p>
    <w:p w14:paraId="7539D02D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45F43513" w14:textId="77777777" w:rsidR="006F4073" w:rsidRPr="00091C72" w:rsidRDefault="008C32D7">
      <w:pPr>
        <w:spacing w:after="0" w:line="480" w:lineRule="auto"/>
        <w:ind w:left="120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</w:t>
      </w:r>
      <w:r w:rsidRPr="00091C72">
        <w:rPr>
          <w:rFonts w:ascii="Times New Roman" w:hAnsi="Times New Roman"/>
          <w:b/>
          <w:color w:val="000000"/>
          <w:sz w:val="28"/>
          <w:lang w:val="ru-RU"/>
        </w:rPr>
        <w:t>ДЛЯ УЧИТЕЛЯ</w:t>
      </w:r>
    </w:p>
    <w:p w14:paraId="44A4F4F1" w14:textId="77777777" w:rsidR="006F4073" w:rsidRPr="00091C72" w:rsidRDefault="008C32D7">
      <w:pPr>
        <w:spacing w:after="0" w:line="480" w:lineRule="auto"/>
        <w:ind w:left="120"/>
        <w:rPr>
          <w:lang w:val="ru-RU"/>
        </w:rPr>
      </w:pPr>
      <w:bookmarkStart w:id="16" w:name="27f88a84-cde6-45cc-9a12-309dd9b67dab"/>
      <w:r w:rsidRPr="00091C72">
        <w:rPr>
          <w:rFonts w:ascii="Times New Roman" w:hAnsi="Times New Roman"/>
          <w:color w:val="000000"/>
          <w:sz w:val="28"/>
          <w:lang w:val="ru-RU"/>
        </w:rPr>
        <w:t xml:space="preserve">Уроки изобразительного искусства. 1-4 классы. Поурочные разработки. </w:t>
      </w:r>
      <w:proofErr w:type="spellStart"/>
      <w:r w:rsidRPr="00091C72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 xml:space="preserve"> Б.М., </w:t>
      </w:r>
      <w:proofErr w:type="spellStart"/>
      <w:r w:rsidRPr="00091C72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 xml:space="preserve"> Л.А., Коротеева Е.И. и др.</w:t>
      </w:r>
      <w:bookmarkEnd w:id="16"/>
    </w:p>
    <w:p w14:paraId="07558FA1" w14:textId="77777777" w:rsidR="006F4073" w:rsidRPr="00091C72" w:rsidRDefault="006F4073">
      <w:pPr>
        <w:spacing w:after="0"/>
        <w:ind w:left="120"/>
        <w:rPr>
          <w:lang w:val="ru-RU"/>
        </w:rPr>
      </w:pPr>
    </w:p>
    <w:p w14:paraId="7873D14D" w14:textId="77777777" w:rsidR="006F4073" w:rsidRPr="00091C72" w:rsidRDefault="008C32D7">
      <w:pPr>
        <w:spacing w:after="0" w:line="480" w:lineRule="auto"/>
        <w:ind w:left="120"/>
        <w:rPr>
          <w:lang w:val="ru-RU"/>
        </w:rPr>
      </w:pPr>
      <w:r w:rsidRPr="00091C7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E31718F" w14:textId="77777777" w:rsidR="006F4073" w:rsidRPr="00091C72" w:rsidRDefault="008C32D7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091C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91C7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91C72">
        <w:rPr>
          <w:sz w:val="28"/>
          <w:lang w:val="ru-RU"/>
        </w:rPr>
        <w:br/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1C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91C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091C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91C72">
        <w:rPr>
          <w:sz w:val="28"/>
          <w:lang w:val="ru-RU"/>
        </w:rPr>
        <w:br/>
      </w:r>
      <w:r w:rsidRPr="00091C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</w:t>
      </w:r>
      <w:r>
        <w:rPr>
          <w:rFonts w:ascii="Times New Roman" w:hAnsi="Times New Roman"/>
          <w:color w:val="000000"/>
          <w:sz w:val="28"/>
        </w:rPr>
        <w:t>ps</w:t>
      </w:r>
      <w:r w:rsidRPr="00091C7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91C7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091C72">
        <w:rPr>
          <w:rFonts w:ascii="Times New Roman" w:hAnsi="Times New Roman"/>
          <w:color w:val="000000"/>
          <w:sz w:val="28"/>
          <w:lang w:val="ru-RU"/>
        </w:rPr>
        <w:t>/</w:t>
      </w:r>
      <w:r w:rsidRPr="00091C72">
        <w:rPr>
          <w:sz w:val="28"/>
          <w:lang w:val="ru-RU"/>
        </w:rPr>
        <w:br/>
      </w:r>
      <w:bookmarkStart w:id="17" w:name="e2d6e2bf-4893-4145-be02-d49817b4b26f"/>
      <w:r w:rsidRPr="00091C7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91C7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91C7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091C7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7"/>
      <w:proofErr w:type="spellEnd"/>
    </w:p>
    <w:p w14:paraId="7C995267" w14:textId="77777777" w:rsidR="006F4073" w:rsidRPr="00091C72" w:rsidRDefault="006F4073">
      <w:pPr>
        <w:rPr>
          <w:lang w:val="ru-RU"/>
        </w:rPr>
      </w:pPr>
    </w:p>
    <w:sectPr w:rsidR="006F4073" w:rsidRPr="00091C72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7D2E9" w14:textId="77777777" w:rsidR="008C32D7" w:rsidRDefault="008C32D7">
      <w:pPr>
        <w:spacing w:line="240" w:lineRule="auto"/>
      </w:pPr>
      <w:r>
        <w:separator/>
      </w:r>
    </w:p>
  </w:endnote>
  <w:endnote w:type="continuationSeparator" w:id="0">
    <w:p w14:paraId="0E6EBAF0" w14:textId="77777777" w:rsidR="008C32D7" w:rsidRDefault="008C3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A6AE" w14:textId="77777777" w:rsidR="008C32D7" w:rsidRDefault="008C32D7">
      <w:pPr>
        <w:spacing w:after="0"/>
      </w:pPr>
      <w:r>
        <w:separator/>
      </w:r>
    </w:p>
  </w:footnote>
  <w:footnote w:type="continuationSeparator" w:id="0">
    <w:p w14:paraId="38E9ECDF" w14:textId="77777777" w:rsidR="008C32D7" w:rsidRDefault="008C32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2" w15:restartNumberingAfterBreak="0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3" w15:restartNumberingAfterBreak="0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5" w15:restartNumberingAfterBreak="0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F4073"/>
    <w:rsid w:val="00091C72"/>
    <w:rsid w:val="006F4073"/>
    <w:rsid w:val="008C32D7"/>
    <w:rsid w:val="2F29568C"/>
    <w:rsid w:val="65C613D3"/>
    <w:rsid w:val="718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646C"/>
  <w15:docId w15:val="{5BC2FF20-2BAF-4E96-8A06-8D4B305D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3542</Words>
  <Characters>20193</Characters>
  <Application>Microsoft Office Word</Application>
  <DocSecurity>0</DocSecurity>
  <Lines>168</Lines>
  <Paragraphs>47</Paragraphs>
  <ScaleCrop>false</ScaleCrop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ШКОЛА1</cp:lastModifiedBy>
  <cp:revision>3</cp:revision>
  <dcterms:created xsi:type="dcterms:W3CDTF">2023-09-23T08:29:00Z</dcterms:created>
  <dcterms:modified xsi:type="dcterms:W3CDTF">2023-10-02T05:29:00Z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3B13AF49551849BDBBC57349140C7FE4_12</vt:lpwstr>
  </property>
</Properties>
</file>