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F4" w:rsidRDefault="00DA4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5916" w:rsidRPr="000B5B17" w:rsidRDefault="00DA5916" w:rsidP="00DA5916">
      <w:pPr>
        <w:spacing w:after="0" w:line="408" w:lineRule="auto"/>
        <w:ind w:left="120"/>
        <w:jc w:val="center"/>
      </w:pPr>
      <w:r w:rsidRPr="000B5B1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A5916" w:rsidRPr="000B5B17" w:rsidRDefault="00DA5916" w:rsidP="00DA5916">
      <w:pPr>
        <w:spacing w:after="0" w:line="408" w:lineRule="auto"/>
        <w:ind w:left="120"/>
        <w:jc w:val="center"/>
      </w:pPr>
      <w:r w:rsidRPr="000B5B17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0B5B17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0B5B17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A5916" w:rsidRPr="000B5B17" w:rsidRDefault="00DA5916" w:rsidP="00DA5916">
      <w:pPr>
        <w:spacing w:after="0" w:line="408" w:lineRule="auto"/>
        <w:ind w:left="120"/>
        <w:jc w:val="center"/>
      </w:pPr>
      <w:r w:rsidRPr="000B5B17">
        <w:rPr>
          <w:rFonts w:ascii="Times New Roman" w:hAnsi="Times New Roman"/>
          <w:b/>
          <w:color w:val="000000"/>
          <w:sz w:val="28"/>
        </w:rPr>
        <w:t>‌</w:t>
      </w:r>
      <w:bookmarkStart w:id="1" w:name="a4973ee1-7119-49dd-ab64-b9ca30404961"/>
      <w:r w:rsidRPr="000B5B17">
        <w:rPr>
          <w:rFonts w:ascii="Times New Roman" w:hAnsi="Times New Roman"/>
          <w:b/>
          <w:color w:val="000000"/>
          <w:sz w:val="28"/>
        </w:rPr>
        <w:t>Администрация Козульского района</w:t>
      </w:r>
      <w:bookmarkEnd w:id="1"/>
      <w:r w:rsidRPr="000B5B17">
        <w:rPr>
          <w:rFonts w:ascii="Times New Roman" w:hAnsi="Times New Roman"/>
          <w:b/>
          <w:color w:val="000000"/>
          <w:sz w:val="28"/>
        </w:rPr>
        <w:t>‌</w:t>
      </w:r>
      <w:r w:rsidRPr="000B5B17">
        <w:rPr>
          <w:rFonts w:ascii="Times New Roman" w:hAnsi="Times New Roman"/>
          <w:color w:val="000000"/>
          <w:sz w:val="28"/>
        </w:rPr>
        <w:t>​</w:t>
      </w:r>
    </w:p>
    <w:p w:rsidR="00DA5916" w:rsidRPr="000B5B17" w:rsidRDefault="00DA5916" w:rsidP="00DA5916">
      <w:pPr>
        <w:spacing w:after="0" w:line="408" w:lineRule="auto"/>
        <w:ind w:left="120"/>
        <w:jc w:val="center"/>
      </w:pPr>
      <w:r w:rsidRPr="000B5B17">
        <w:rPr>
          <w:rFonts w:ascii="Times New Roman" w:hAnsi="Times New Roman"/>
          <w:b/>
          <w:color w:val="000000"/>
          <w:sz w:val="28"/>
        </w:rPr>
        <w:t>МБОУ" Козульская СОШ №1"</w:t>
      </w:r>
    </w:p>
    <w:p w:rsidR="00DA5916" w:rsidRPr="000B5B17" w:rsidRDefault="00DA5916" w:rsidP="00DA5916">
      <w:pPr>
        <w:spacing w:after="0"/>
        <w:ind w:left="120"/>
      </w:pPr>
    </w:p>
    <w:p w:rsidR="00DA5916" w:rsidRPr="000B5B17" w:rsidRDefault="00DA5916" w:rsidP="00DA5916">
      <w:pPr>
        <w:spacing w:after="0"/>
        <w:ind w:left="120"/>
      </w:pPr>
    </w:p>
    <w:p w:rsidR="00DA5916" w:rsidRPr="000B5B17" w:rsidRDefault="00DA5916" w:rsidP="00DA5916">
      <w:pPr>
        <w:spacing w:after="0"/>
        <w:ind w:left="120"/>
      </w:pPr>
    </w:p>
    <w:p w:rsidR="00DA5916" w:rsidRPr="000B5B17" w:rsidRDefault="00DA5916" w:rsidP="00DA591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5916" w:rsidTr="00BB2326">
        <w:tc>
          <w:tcPr>
            <w:tcW w:w="3114" w:type="dxa"/>
          </w:tcPr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5916" w:rsidRDefault="00DA5916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A5916" w:rsidRDefault="00DA5916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УР</w:t>
            </w: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Г.В. Лобзенко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08.23 г.</w:t>
            </w: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5916" w:rsidRDefault="00DA5916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A5916" w:rsidRDefault="00DA5916" w:rsidP="00BB23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Н.А.Николаева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№118 от 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«31»08. 23г.</w:t>
            </w: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5916" w:rsidRDefault="00DA5916" w:rsidP="00BB23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5916" w:rsidRDefault="00DA5916" w:rsidP="00BB23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A5916" w:rsidRDefault="00DA5916" w:rsidP="00DA591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45F4" w:rsidRDefault="00A67E03" w:rsidP="00DA5916">
      <w:pPr>
        <w:spacing w:after="0" w:line="408" w:lineRule="auto"/>
        <w:ind w:left="120" w:firstLineChars="1121" w:firstLine="3139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«Математика»</w:t>
      </w:r>
    </w:p>
    <w:p w:rsidR="00DA45F4" w:rsidRDefault="00DA5916" w:rsidP="00DA5916">
      <w:pPr>
        <w:spacing w:after="0" w:line="408" w:lineRule="auto"/>
        <w:ind w:left="120" w:firstLineChars="1121" w:firstLine="3139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     </w:t>
      </w:r>
      <w:r w:rsidR="00A67E03">
        <w:rPr>
          <w:rFonts w:ascii="Times New Roman" w:eastAsia="Calibri" w:hAnsi="Times New Roman" w:cs="Times New Roman"/>
          <w:color w:val="000000"/>
          <w:sz w:val="28"/>
        </w:rPr>
        <w:t>для обучающихся 3 класса</w:t>
      </w: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ind w:left="120"/>
        <w:rPr>
          <w:rFonts w:ascii="Calibri" w:eastAsia="Calibri" w:hAnsi="Calibri" w:cs="Times New Roman"/>
        </w:rPr>
      </w:pPr>
    </w:p>
    <w:p w:rsidR="00DA45F4" w:rsidRDefault="00DA45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A5916" w:rsidRDefault="00A67E0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>
      <w:pPr>
        <w:spacing w:after="0" w:line="240" w:lineRule="auto"/>
        <w:rPr>
          <w:rFonts w:ascii="Calibri" w:eastAsia="Calibri" w:hAnsi="Calibri" w:cs="Times New Roman"/>
        </w:rPr>
      </w:pPr>
    </w:p>
    <w:p w:rsidR="00DA5916" w:rsidRDefault="00DA5916" w:rsidP="00DA5916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2" w:name="0e4163ab-ce05-47cb-a8af-92a1d51c1d1b"/>
      <w:r w:rsidRPr="000B5B17"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гт</w:t>
      </w:r>
      <w:r w:rsidRPr="000B5B17">
        <w:rPr>
          <w:rFonts w:ascii="Times New Roman" w:hAnsi="Times New Roman"/>
          <w:b/>
          <w:color w:val="000000"/>
          <w:sz w:val="28"/>
        </w:rPr>
        <w:t>. Козулька</w:t>
      </w:r>
      <w:bookmarkEnd w:id="2"/>
      <w:r w:rsidRPr="000B5B1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491e05a7-f9e6-4844-988f-66989e75e9e7"/>
      <w:r w:rsidRPr="000B5B17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0B5B17">
        <w:rPr>
          <w:rFonts w:ascii="Times New Roman" w:hAnsi="Times New Roman"/>
          <w:b/>
          <w:color w:val="000000"/>
          <w:sz w:val="28"/>
        </w:rPr>
        <w:t>‌</w:t>
      </w:r>
      <w:r w:rsidRPr="000B5B17">
        <w:rPr>
          <w:rFonts w:ascii="Times New Roman" w:hAnsi="Times New Roman"/>
          <w:color w:val="000000"/>
          <w:sz w:val="28"/>
        </w:rPr>
        <w:t>​</w:t>
      </w:r>
    </w:p>
    <w:p w:rsidR="00DA45F4" w:rsidRDefault="00A67E03">
      <w:pPr>
        <w:spacing w:after="0" w:line="240" w:lineRule="auto"/>
        <w:rPr>
          <w:szCs w:val="24"/>
          <w:lang w:eastAsia="ru-RU"/>
        </w:rPr>
      </w:pPr>
      <w:r>
        <w:rPr>
          <w:rFonts w:ascii="Calibri" w:eastAsia="Calibri" w:hAnsi="Calibri" w:cs="Times New Roman"/>
        </w:rPr>
        <w:lastRenderedPageBreak/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A45F4" w:rsidRDefault="00DA5916" w:rsidP="00DA5916">
      <w:pPr>
        <w:spacing w:after="0" w:line="264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      </w:t>
      </w:r>
      <w:r w:rsidR="00A67E03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DA45F4" w:rsidRDefault="00DA45F4" w:rsidP="00A67E03">
      <w:pPr>
        <w:pStyle w:val="afd"/>
        <w:ind w:left="284"/>
        <w:rPr>
          <w:lang w:eastAsia="ru-RU"/>
        </w:rPr>
      </w:pPr>
    </w:p>
    <w:p w:rsidR="00DA45F4" w:rsidRDefault="00A67E03" w:rsidP="00A67E03">
      <w:pPr>
        <w:pStyle w:val="afd"/>
        <w:ind w:left="28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</w:t>
      </w:r>
      <w:r w:rsidRPr="00A67E03">
        <w:rPr>
          <w:rFonts w:cs="Times New Roman"/>
          <w:sz w:val="28"/>
          <w:szCs w:val="28"/>
          <w:lang w:eastAsia="ru-RU"/>
        </w:rPr>
        <w:t xml:space="preserve">  1-4</w:t>
      </w:r>
      <w:r>
        <w:rPr>
          <w:rFonts w:cs="Times New Roman"/>
          <w:sz w:val="28"/>
          <w:szCs w:val="28"/>
          <w:lang w:eastAsia="ru-RU"/>
        </w:rPr>
        <w:t xml:space="preserve">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  <w:r>
        <w:rPr>
          <w:rFonts w:cs="Times New Roman"/>
          <w:sz w:val="28"/>
          <w:szCs w:val="28"/>
          <w:lang w:eastAsia="ru-RU"/>
        </w:rPr>
        <w:br/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Содержание обучения раскрывает содержательные линии,</w:t>
      </w:r>
      <w:r>
        <w:rPr>
          <w:rFonts w:cs="Times New Roman"/>
          <w:sz w:val="28"/>
          <w:szCs w:val="28"/>
          <w:lang w:eastAsia="ru-RU"/>
        </w:rPr>
        <w:br/>
        <w:t>которые предлагаются для обязательного изучения в каждом классе начальной школы.</w:t>
      </w:r>
      <w:r>
        <w:rPr>
          <w:rFonts w:cs="Times New Roman"/>
          <w:sz w:val="28"/>
          <w:szCs w:val="28"/>
          <w:lang w:eastAsia="ru-RU"/>
        </w:rPr>
        <w:br/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</w:t>
      </w:r>
      <w:r>
        <w:rPr>
          <w:rFonts w:cs="Times New Roman"/>
          <w:sz w:val="28"/>
          <w:szCs w:val="28"/>
          <w:lang w:eastAsia="ru-RU"/>
        </w:rPr>
        <w:br/>
        <w:t>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</w:t>
      </w:r>
      <w:r>
        <w:rPr>
          <w:rFonts w:cs="Times New Roman"/>
          <w:sz w:val="28"/>
          <w:szCs w:val="28"/>
          <w:lang w:eastAsia="ru-RU"/>
        </w:rPr>
        <w:br/>
        <w:t>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</w:t>
      </w:r>
      <w:r>
        <w:rPr>
          <w:rFonts w:cs="Times New Roman"/>
          <w:sz w:val="28"/>
          <w:szCs w:val="28"/>
          <w:lang w:eastAsia="ru-RU"/>
        </w:rPr>
        <w:br/>
        <w:t>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A45F4" w:rsidRDefault="00A67E03" w:rsidP="00A67E03">
      <w:pPr>
        <w:pStyle w:val="afd"/>
        <w:ind w:left="284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  <w:r>
        <w:rPr>
          <w:rFonts w:cs="Times New Roman"/>
          <w:sz w:val="28"/>
          <w:szCs w:val="28"/>
          <w:lang w:eastAsia="ru-RU"/>
        </w:rPr>
        <w:br/>
        <w:t>В начальной школе изучение математики имеет особое значение в развитии младшего школьника. Приобретённые имзнания,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  <w:r>
        <w:rPr>
          <w:rFonts w:cs="Times New Roman"/>
          <w:sz w:val="28"/>
          <w:szCs w:val="28"/>
          <w:lang w:eastAsia="ru-RU"/>
        </w:rPr>
        <w:br/>
      </w:r>
    </w:p>
    <w:p w:rsidR="00DA45F4" w:rsidRDefault="00A67E03" w:rsidP="00A67E03">
      <w:pPr>
        <w:pStyle w:val="afd"/>
        <w:ind w:left="28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  <w:r>
        <w:rPr>
          <w:rFonts w:cs="Times New Roman"/>
          <w:b/>
          <w:sz w:val="28"/>
          <w:szCs w:val="28"/>
          <w:lang w:eastAsia="ru-RU"/>
        </w:rPr>
        <w:br/>
      </w:r>
      <w:r>
        <w:rPr>
          <w:rFonts w:cs="Times New Roman"/>
          <w:sz w:val="28"/>
          <w:szCs w:val="28"/>
          <w:lang w:eastAsia="ru-RU"/>
        </w:rPr>
        <w:t xml:space="preserve">1. Освоение начальных математических знаний — понимание значения величин и </w:t>
      </w:r>
      <w:r>
        <w:rPr>
          <w:rFonts w:cs="Times New Roman"/>
          <w:sz w:val="28"/>
          <w:szCs w:val="28"/>
          <w:lang w:eastAsia="ru-RU"/>
        </w:rPr>
        <w:lastRenderedPageBreak/>
        <w:t>способов их измерения; использование арифметических способов для разрешения сюжетных ситуаций; формирование умения решать учебные и практические</w:t>
      </w:r>
      <w:r>
        <w:rPr>
          <w:rFonts w:cs="Times New Roman"/>
          <w:sz w:val="28"/>
          <w:szCs w:val="28"/>
          <w:lang w:eastAsia="ru-RU"/>
        </w:rPr>
        <w:br/>
        <w:t>задачи средствами математики; работа с алгоритмами выполнения арифметических действий.</w:t>
      </w:r>
      <w:r>
        <w:rPr>
          <w:rFonts w:cs="Times New Roman"/>
          <w:sz w:val="28"/>
          <w:szCs w:val="28"/>
          <w:lang w:eastAsia="ru-RU"/>
        </w:rPr>
        <w:br/>
        <w:t>2.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действий,зависимостей (работа, движение, продолжительность события).</w:t>
      </w:r>
      <w:r>
        <w:rPr>
          <w:rFonts w:cs="Times New Roman"/>
          <w:sz w:val="28"/>
          <w:szCs w:val="28"/>
          <w:lang w:eastAsia="ru-RU"/>
        </w:rPr>
        <w:br/>
        <w:t>3. Обеспечение математического развития младшего школьника, формирование способности к интеллектуальной деятельности, пространственного воображения, математическойречи; умение строить рассуждения, 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r>
        <w:rPr>
          <w:rFonts w:cs="Times New Roman"/>
          <w:sz w:val="28"/>
          <w:szCs w:val="28"/>
          <w:lang w:eastAsia="ru-RU"/>
        </w:rPr>
        <w:br/>
        <w:t>4.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A45F4" w:rsidRDefault="00DA45F4" w:rsidP="00A67E03">
      <w:pPr>
        <w:pStyle w:val="afd"/>
        <w:ind w:left="284"/>
        <w:rPr>
          <w:rFonts w:cs="Times New Roman"/>
          <w:sz w:val="28"/>
          <w:szCs w:val="28"/>
          <w:lang w:eastAsia="ru-RU"/>
        </w:rPr>
      </w:pPr>
    </w:p>
    <w:p w:rsidR="00DA45F4" w:rsidRDefault="00A67E03" w:rsidP="00A67E03">
      <w:pPr>
        <w:pStyle w:val="afd"/>
        <w:ind w:left="28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  <w:r>
        <w:rPr>
          <w:rFonts w:cs="Times New Roman"/>
          <w:sz w:val="28"/>
          <w:szCs w:val="28"/>
          <w:lang w:eastAsia="ru-RU"/>
        </w:rPr>
        <w:br/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  <w:r>
        <w:rPr>
          <w:rFonts w:cs="Times New Roman"/>
          <w:sz w:val="28"/>
          <w:szCs w:val="28"/>
          <w:lang w:eastAsia="ru-RU"/>
        </w:rPr>
        <w:br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</w:t>
      </w:r>
      <w:r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>
        <w:rPr>
          <w:rFonts w:cs="Times New Roman"/>
          <w:sz w:val="28"/>
          <w:szCs w:val="28"/>
          <w:lang w:eastAsia="ru-RU"/>
        </w:rPr>
        <w:br/>
        <w:t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</w:t>
      </w:r>
      <w:r>
        <w:rPr>
          <w:rFonts w:cs="Times New Roman"/>
          <w:sz w:val="28"/>
          <w:szCs w:val="28"/>
          <w:lang w:eastAsia="ru-RU"/>
        </w:rPr>
        <w:br/>
        <w:t>зрения, строить логические цепочки рассуждений; опровергать или подтверждать истинность предположения).</w:t>
      </w:r>
      <w:r>
        <w:rPr>
          <w:rFonts w:cs="Times New Roman"/>
          <w:sz w:val="28"/>
          <w:szCs w:val="28"/>
          <w:lang w:eastAsia="ru-RU"/>
        </w:rPr>
        <w:br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</w:t>
      </w:r>
      <w:r>
        <w:rPr>
          <w:rFonts w:cs="Times New Roman"/>
          <w:sz w:val="28"/>
          <w:szCs w:val="28"/>
          <w:lang w:eastAsia="ru-RU"/>
        </w:rPr>
        <w:br/>
        <w:t>а также работу с разными средствами информации, в том числе и графическими (таблица, диаграмма, схема).</w:t>
      </w:r>
      <w:r>
        <w:rPr>
          <w:rFonts w:cs="Times New Roman"/>
          <w:sz w:val="28"/>
          <w:szCs w:val="28"/>
          <w:lang w:eastAsia="ru-RU"/>
        </w:rPr>
        <w:br/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</w:t>
      </w:r>
      <w:r>
        <w:rPr>
          <w:rFonts w:cs="Times New Roman"/>
          <w:sz w:val="28"/>
          <w:szCs w:val="28"/>
          <w:lang w:eastAsia="ru-RU"/>
        </w:rPr>
        <w:lastRenderedPageBreak/>
        <w:t>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</w:t>
      </w:r>
      <w:r>
        <w:rPr>
          <w:rFonts w:cs="Times New Roman"/>
          <w:sz w:val="28"/>
          <w:szCs w:val="28"/>
          <w:lang w:eastAsia="ru-RU"/>
        </w:rPr>
        <w:br/>
        <w:t>обучения в основном звене школы.</w:t>
      </w:r>
      <w:r>
        <w:rPr>
          <w:rFonts w:cs="Times New Roman"/>
          <w:sz w:val="28"/>
          <w:szCs w:val="28"/>
          <w:lang w:eastAsia="ru-RU"/>
        </w:rPr>
        <w:br/>
        <w:t>В Примерном учебном плане на изучение математики в каждом классе начальной школы отводится 4 часа в неделю, всего540 часов. Из них: в 1 классе — 132 часа, во 2 классе — 136 часов, 3 классе — 136 часов,4 классе — 136 часов.</w:t>
      </w:r>
    </w:p>
    <w:p w:rsidR="00DA45F4" w:rsidRDefault="00DA45F4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Однородные величины: сложение и вычитание.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DA45F4" w:rsidRDefault="00DA45F4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проверять полноту и правильность заполнения таблиц сложения, умножения..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(находитьразные решения; определять с помощью цифровых и аналоговых приборов, измерительных инструментов длину, массу, время);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ролируководителя, подчинённого, сдержанно принимать замечания к своей работе;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идоказывать или опровергать их;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том числе при оказании помощи одноклассникам, детям младшего возраста, взрослым и пожилым людям;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7E03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пользоватьсяразнообразными информационными средствами для решения предложенных и самостоятельно выбранных учебных проблем, задач.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DA45F4" w:rsidRDefault="00DA45F4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3)  </w:t>
      </w: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составлять по аналогии; . самостоятельно составлять тексты заданий, аналогичные типовым изученным.</w:t>
      </w:r>
    </w:p>
    <w:p w:rsidR="00DA45F4" w:rsidRDefault="00DA45F4" w:rsidP="00A67E03">
      <w:pPr>
        <w:pStyle w:val="afd"/>
        <w:ind w:left="284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согласовывать  мнения в ходе поиска доказательств, выбора рационального способа, анализа информации;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 концу обучения в 3 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классе  обучающийся научится: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формулировать утверждение (вывод), строить логические рассуждения (одно/двухшаговые), в том числе с использованием изученных связок;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:rsidR="00DA45F4" w:rsidRDefault="00A67E03" w:rsidP="00A67E03">
      <w:pPr>
        <w:pStyle w:val="afd"/>
        <w:ind w:left="28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:rsidR="00DA45F4" w:rsidRDefault="00DA591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159385</wp:posOffset>
                </wp:positionV>
                <wp:extent cx="9505950" cy="0"/>
                <wp:effectExtent l="8255" t="8255" r="10795" b="10795"/>
                <wp:wrapNone/>
                <wp:docPr id="1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2AD06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" strokeweight=".5pt">
                <v:stroke joinstyle="miter"/>
              </v:line>
            </w:pict>
          </mc:Fallback>
        </mc:AlternateContent>
      </w: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DA5916" w:rsidRDefault="00DA59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  <w:sectPr w:rsidR="00DA5916" w:rsidSect="00DA5916"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A45F4" w:rsidRDefault="00A67E0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</w:rPr>
        <w:lastRenderedPageBreak/>
        <w:t>Тематическое планирование</w:t>
      </w:r>
    </w:p>
    <w:p w:rsidR="00DA45F4" w:rsidRDefault="00DA45F4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45F4" w:rsidRDefault="00A67E03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Style w:val="1a"/>
        <w:tblW w:w="15276" w:type="dxa"/>
        <w:tblLayout w:type="fixed"/>
        <w:tblLook w:val="04A0" w:firstRow="1" w:lastRow="0" w:firstColumn="1" w:lastColumn="0" w:noHBand="0" w:noVBand="1"/>
      </w:tblPr>
      <w:tblGrid>
        <w:gridCol w:w="954"/>
        <w:gridCol w:w="5817"/>
        <w:gridCol w:w="2126"/>
        <w:gridCol w:w="1843"/>
        <w:gridCol w:w="4520"/>
        <w:gridCol w:w="16"/>
      </w:tblGrid>
      <w:tr w:rsidR="00DA45F4">
        <w:trPr>
          <w:trHeight w:val="258"/>
        </w:trPr>
        <w:tc>
          <w:tcPr>
            <w:tcW w:w="954" w:type="dxa"/>
            <w:vMerge w:val="restart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7" w:type="dxa"/>
            <w:vMerge w:val="restart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969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45F4">
        <w:trPr>
          <w:trHeight w:val="162"/>
        </w:trPr>
        <w:tc>
          <w:tcPr>
            <w:tcW w:w="954" w:type="dxa"/>
            <w:vMerge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vMerge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536" w:type="dxa"/>
            <w:gridSpan w:val="2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trHeight w:val="67"/>
        </w:trPr>
        <w:tc>
          <w:tcPr>
            <w:tcW w:w="15276" w:type="dxa"/>
            <w:gridSpan w:val="6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A45F4">
        <w:trPr>
          <w:trHeight w:val="296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88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392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263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3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283"/>
        </w:trPr>
        <w:tc>
          <w:tcPr>
            <w:tcW w:w="6771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trHeight w:val="283"/>
        </w:trPr>
        <w:tc>
          <w:tcPr>
            <w:tcW w:w="15276" w:type="dxa"/>
            <w:gridSpan w:val="6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274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3" w:type="dxa"/>
            <w:gridSpan w:val="2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Устные вычисления, сводимые к действиям в  пределах 100 (табличное и  внетабличное умножение, деление, действия с  круглыми числами).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Письменное сложение, вычитание чисел в пределах 1000. Действия с  числами 0 и 1.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умножения и  деления.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DA45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278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Порядок действий в  числовом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суммы на  число. Деление трёхзначного числа на  однозначное уголком. Деление суммы на число.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63" w:type="dxa"/>
            <w:gridSpan w:val="2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63" w:type="dxa"/>
            <w:gridSpan w:val="2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gridAfter w:val="1"/>
          <w:wAfter w:w="16" w:type="dxa"/>
          <w:trHeight w:val="451"/>
        </w:trPr>
        <w:tc>
          <w:tcPr>
            <w:tcW w:w="15260" w:type="dxa"/>
            <w:gridSpan w:val="5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379" w:type="dxa"/>
            <w:gridSpan w:val="3"/>
          </w:tcPr>
          <w:p w:rsidR="00DA45F4" w:rsidRDefault="00DA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5F4">
        <w:trPr>
          <w:trHeight w:val="451"/>
        </w:trPr>
        <w:tc>
          <w:tcPr>
            <w:tcW w:w="15276" w:type="dxa"/>
            <w:gridSpan w:val="6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утверждения: конструирование, проверка. Логические рассуждения со связками «если ..., то ... », «поэтому», «значит».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Таблицы сложения и умножения: заполнение на  основе результатов счёта.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" w:name="_GoBack"/>
            <w:bookmarkEnd w:id="4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9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(сложение,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954" w:type="dxa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817" w:type="dxa"/>
          </w:tcPr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DA45F4" w:rsidRDefault="00DA45F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  <w:gridSpan w:val="2"/>
          </w:tcPr>
          <w:p w:rsidR="00DA45F4" w:rsidRDefault="00A67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:rsidR="00DA45F4" w:rsidRDefault="00C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2" w:history="1">
              <w:r w:rsidR="00A67E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45F4" w:rsidRDefault="00A67E03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МЭШ, ЦОК</w:t>
            </w:r>
          </w:p>
        </w:tc>
      </w:tr>
      <w:tr w:rsidR="00DA45F4">
        <w:trPr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379" w:type="dxa"/>
            <w:gridSpan w:val="3"/>
          </w:tcPr>
          <w:p w:rsidR="00DA45F4" w:rsidRDefault="00DA45F4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F4">
        <w:trPr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379" w:type="dxa"/>
            <w:gridSpan w:val="3"/>
          </w:tcPr>
          <w:p w:rsidR="00DA45F4" w:rsidRDefault="00DA45F4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F4">
        <w:trPr>
          <w:trHeight w:val="451"/>
        </w:trPr>
        <w:tc>
          <w:tcPr>
            <w:tcW w:w="6771" w:type="dxa"/>
            <w:gridSpan w:val="2"/>
          </w:tcPr>
          <w:p w:rsidR="00DA45F4" w:rsidRDefault="00A67E0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2126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843" w:type="dxa"/>
          </w:tcPr>
          <w:p w:rsidR="00DA45F4" w:rsidRDefault="00A67E0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536" w:type="dxa"/>
            <w:gridSpan w:val="2"/>
          </w:tcPr>
          <w:p w:rsidR="00DA45F4" w:rsidRDefault="00DA45F4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5F4" w:rsidRDefault="00DA45F4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45F4" w:rsidRDefault="00DA45F4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DA45F4" w:rsidSect="00DA5916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A45F4" w:rsidRDefault="00DA45F4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A45F4" w:rsidRDefault="00A67E03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</w:p>
    <w:p w:rsidR="00DA45F4" w:rsidRDefault="00DA4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DA45F4" w:rsidRDefault="00DA45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Бантова М. А., Бельтюкова Г. В., Волкова С. И. и др. Математика. Методические рекомендации. 1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2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3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С. И., Степанова С. В., Бантова М. А. и др. Математика. Методические рекомендации. 4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:rsidR="00DA45F4" w:rsidRDefault="00DA4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5F4" w:rsidRDefault="00A67E0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DA45F4" w:rsidRDefault="00DA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5" w:name="_Hlk117711477"/>
    <w:bookmarkStart w:id="6" w:name="_Hlk117711949"/>
    <w:p w:rsidR="00DA45F4" w:rsidRDefault="00DA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A67E03">
        <w:rPr>
          <w:rFonts w:ascii="Times New Roman" w:hAnsi="Times New Roman" w:cs="Times New Roman"/>
          <w:sz w:val="28"/>
          <w:szCs w:val="28"/>
        </w:rPr>
        <w:instrText xml:space="preserve"> HYPERLINK "http://www.uchportal.ru/"</w:instrText>
      </w:r>
      <w:r>
        <w:fldChar w:fldCharType="separate"/>
      </w:r>
      <w:r w:rsidR="00A67E03">
        <w:rPr>
          <w:rStyle w:val="aa"/>
          <w:rFonts w:ascii="Times New Roman" w:hAnsi="Times New Roman" w:cs="Times New Roman"/>
          <w:color w:val="auto"/>
          <w:sz w:val="28"/>
          <w:szCs w:val="28"/>
        </w:rPr>
        <w:t>http://www.uchportal.ru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67E03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67E03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54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67E03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67E03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67E03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67E03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67E03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67E03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DA45F4" w:rsidRDefault="00C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67E0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67E03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DA45F4" w:rsidRDefault="00C1724A">
      <w:pPr>
        <w:pStyle w:val="afd"/>
        <w:jc w:val="both"/>
        <w:rPr>
          <w:rFonts w:cs="Times New Roman"/>
          <w:sz w:val="28"/>
          <w:szCs w:val="28"/>
        </w:rPr>
      </w:pPr>
      <w:hyperlink r:id="rId61" w:history="1">
        <w:r w:rsidR="00A67E03">
          <w:rPr>
            <w:rStyle w:val="aa"/>
            <w:rFonts w:cs="Times New Roman"/>
            <w:color w:val="auto"/>
            <w:sz w:val="28"/>
            <w:szCs w:val="28"/>
          </w:rPr>
          <w:t>https://uchi.ru/</w:t>
        </w:r>
      </w:hyperlink>
      <w:r w:rsidR="00A67E03">
        <w:rPr>
          <w:rFonts w:cs="Times New Roman"/>
          <w:sz w:val="28"/>
          <w:szCs w:val="28"/>
        </w:rPr>
        <w:t xml:space="preserve"> «Учи.ру»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DA45F4" w:rsidRDefault="00C1724A">
      <w:pPr>
        <w:pStyle w:val="afd"/>
        <w:jc w:val="both"/>
        <w:rPr>
          <w:rFonts w:cs="Times New Roman"/>
          <w:sz w:val="28"/>
          <w:szCs w:val="28"/>
        </w:rPr>
      </w:pPr>
      <w:hyperlink r:id="rId62" w:history="1">
        <w:r w:rsidR="00A67E03">
          <w:rPr>
            <w:rStyle w:val="aa"/>
            <w:rFonts w:cs="Times New Roman"/>
            <w:color w:val="auto"/>
            <w:sz w:val="28"/>
            <w:szCs w:val="28"/>
          </w:rPr>
          <w:t>https://resh.edu.ru/</w:t>
        </w:r>
      </w:hyperlink>
      <w:r w:rsidR="00A67E03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DA45F4" w:rsidRDefault="00C1724A">
      <w:pPr>
        <w:pStyle w:val="afd"/>
        <w:jc w:val="both"/>
        <w:rPr>
          <w:rFonts w:cs="Times New Roman"/>
          <w:sz w:val="28"/>
          <w:szCs w:val="28"/>
        </w:rPr>
      </w:pPr>
      <w:hyperlink r:id="rId63" w:history="1">
        <w:r w:rsidR="00A67E03">
          <w:rPr>
            <w:rStyle w:val="aa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67E03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5"/>
      <w:bookmarkEnd w:id="6"/>
    </w:p>
    <w:sectPr w:rsidR="00DA45F4" w:rsidSect="00DA45F4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4A" w:rsidRDefault="00C1724A">
      <w:pPr>
        <w:spacing w:line="240" w:lineRule="auto"/>
      </w:pPr>
      <w:r>
        <w:separator/>
      </w:r>
    </w:p>
  </w:endnote>
  <w:endnote w:type="continuationSeparator" w:id="0">
    <w:p w:rsidR="00C1724A" w:rsidRDefault="00C17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F4" w:rsidRDefault="00DA45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4A" w:rsidRDefault="00C1724A">
      <w:pPr>
        <w:spacing w:after="0"/>
      </w:pPr>
      <w:r>
        <w:separator/>
      </w:r>
    </w:p>
  </w:footnote>
  <w:footnote w:type="continuationSeparator" w:id="0">
    <w:p w:rsidR="00C1724A" w:rsidRDefault="00C172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1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1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1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1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EC2471"/>
    <w:multiLevelType w:val="multilevel"/>
    <w:tmpl w:val="03EC24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D03B89"/>
    <w:multiLevelType w:val="multilevel"/>
    <w:tmpl w:val="08D03B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D35D0"/>
    <w:multiLevelType w:val="multilevel"/>
    <w:tmpl w:val="15AD35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0B0"/>
    <w:multiLevelType w:val="multilevel"/>
    <w:tmpl w:val="181510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61333"/>
    <w:multiLevelType w:val="multilevel"/>
    <w:tmpl w:val="29A6133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6C71D6"/>
    <w:multiLevelType w:val="multilevel"/>
    <w:tmpl w:val="2F6C71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05ADE"/>
    <w:multiLevelType w:val="multilevel"/>
    <w:tmpl w:val="32505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C87BFA"/>
    <w:multiLevelType w:val="multilevel"/>
    <w:tmpl w:val="35C87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77007"/>
    <w:multiLevelType w:val="multilevel"/>
    <w:tmpl w:val="3657700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D1A3D"/>
    <w:multiLevelType w:val="multilevel"/>
    <w:tmpl w:val="4F8D1A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53DF5"/>
    <w:multiLevelType w:val="multilevel"/>
    <w:tmpl w:val="5F353DF5"/>
    <w:lvl w:ilvl="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601B34A5"/>
    <w:multiLevelType w:val="multilevel"/>
    <w:tmpl w:val="601B34A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AF29FA"/>
    <w:multiLevelType w:val="multilevel"/>
    <w:tmpl w:val="65AF29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1095"/>
    <w:multiLevelType w:val="multilevel"/>
    <w:tmpl w:val="6AF2109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87D04"/>
    <w:multiLevelType w:val="multilevel"/>
    <w:tmpl w:val="6D687D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C61AEA"/>
    <w:multiLevelType w:val="multilevel"/>
    <w:tmpl w:val="6DC61A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851CD8"/>
    <w:multiLevelType w:val="multilevel"/>
    <w:tmpl w:val="6F851C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C9659E"/>
    <w:multiLevelType w:val="multilevel"/>
    <w:tmpl w:val="75C965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20"/>
  </w:num>
  <w:num w:numId="8">
    <w:abstractNumId w:val="15"/>
  </w:num>
  <w:num w:numId="9">
    <w:abstractNumId w:val="21"/>
  </w:num>
  <w:num w:numId="10">
    <w:abstractNumId w:val="6"/>
  </w:num>
  <w:num w:numId="11">
    <w:abstractNumId w:val="14"/>
  </w:num>
  <w:num w:numId="12">
    <w:abstractNumId w:val="19"/>
  </w:num>
  <w:num w:numId="13">
    <w:abstractNumId w:val="23"/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22"/>
  </w:num>
  <w:num w:numId="19">
    <w:abstractNumId w:val="9"/>
  </w:num>
  <w:num w:numId="20">
    <w:abstractNumId w:val="17"/>
  </w:num>
  <w:num w:numId="21">
    <w:abstractNumId w:val="13"/>
  </w:num>
  <w:num w:numId="22">
    <w:abstractNumId w:val="18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9A"/>
    <w:rsid w:val="000033BE"/>
    <w:rsid w:val="0001462A"/>
    <w:rsid w:val="00031568"/>
    <w:rsid w:val="000765C7"/>
    <w:rsid w:val="000866DF"/>
    <w:rsid w:val="001078D7"/>
    <w:rsid w:val="001400A3"/>
    <w:rsid w:val="00152DE0"/>
    <w:rsid w:val="001A157E"/>
    <w:rsid w:val="001E01B7"/>
    <w:rsid w:val="002519C2"/>
    <w:rsid w:val="00270129"/>
    <w:rsid w:val="0030064F"/>
    <w:rsid w:val="00302273"/>
    <w:rsid w:val="003C2CBE"/>
    <w:rsid w:val="003D06ED"/>
    <w:rsid w:val="00404606"/>
    <w:rsid w:val="0040568C"/>
    <w:rsid w:val="004538F3"/>
    <w:rsid w:val="00476239"/>
    <w:rsid w:val="0048761D"/>
    <w:rsid w:val="00492801"/>
    <w:rsid w:val="004A3DFD"/>
    <w:rsid w:val="004D5B88"/>
    <w:rsid w:val="004F0B3A"/>
    <w:rsid w:val="00535CDB"/>
    <w:rsid w:val="0057175B"/>
    <w:rsid w:val="00582A4D"/>
    <w:rsid w:val="005912E2"/>
    <w:rsid w:val="00646E8B"/>
    <w:rsid w:val="006563A7"/>
    <w:rsid w:val="00656982"/>
    <w:rsid w:val="00673475"/>
    <w:rsid w:val="006766A9"/>
    <w:rsid w:val="00677B99"/>
    <w:rsid w:val="006C70DC"/>
    <w:rsid w:val="00740D2D"/>
    <w:rsid w:val="00780425"/>
    <w:rsid w:val="007E4EFD"/>
    <w:rsid w:val="00832503"/>
    <w:rsid w:val="00835234"/>
    <w:rsid w:val="00864556"/>
    <w:rsid w:val="008656D2"/>
    <w:rsid w:val="00866319"/>
    <w:rsid w:val="008813A8"/>
    <w:rsid w:val="008B00AA"/>
    <w:rsid w:val="008E16E1"/>
    <w:rsid w:val="008F51B0"/>
    <w:rsid w:val="00916A63"/>
    <w:rsid w:val="0092729A"/>
    <w:rsid w:val="00931F6E"/>
    <w:rsid w:val="00934E97"/>
    <w:rsid w:val="009C15D5"/>
    <w:rsid w:val="00A6320E"/>
    <w:rsid w:val="00A67E03"/>
    <w:rsid w:val="00A87841"/>
    <w:rsid w:val="00AB3BD0"/>
    <w:rsid w:val="00AC14CD"/>
    <w:rsid w:val="00AF7A1A"/>
    <w:rsid w:val="00B16315"/>
    <w:rsid w:val="00B3297C"/>
    <w:rsid w:val="00B51D27"/>
    <w:rsid w:val="00B52581"/>
    <w:rsid w:val="00B53FE3"/>
    <w:rsid w:val="00B7545A"/>
    <w:rsid w:val="00BB10A0"/>
    <w:rsid w:val="00BF4443"/>
    <w:rsid w:val="00C00B70"/>
    <w:rsid w:val="00C1724A"/>
    <w:rsid w:val="00C57326"/>
    <w:rsid w:val="00CB402D"/>
    <w:rsid w:val="00D468DB"/>
    <w:rsid w:val="00D6042E"/>
    <w:rsid w:val="00D83AB1"/>
    <w:rsid w:val="00D91621"/>
    <w:rsid w:val="00DA45F4"/>
    <w:rsid w:val="00DA5916"/>
    <w:rsid w:val="00DD6CF9"/>
    <w:rsid w:val="00DF1FC6"/>
    <w:rsid w:val="00E15B1F"/>
    <w:rsid w:val="00E40852"/>
    <w:rsid w:val="00E471D3"/>
    <w:rsid w:val="00E513C0"/>
    <w:rsid w:val="00EC1791"/>
    <w:rsid w:val="00EF1DCA"/>
    <w:rsid w:val="00F062CB"/>
    <w:rsid w:val="00F30150"/>
    <w:rsid w:val="00F573B9"/>
    <w:rsid w:val="00FB3EB1"/>
    <w:rsid w:val="00FF418F"/>
    <w:rsid w:val="036A2D8C"/>
    <w:rsid w:val="042A4746"/>
    <w:rsid w:val="143F3C19"/>
    <w:rsid w:val="195D15F9"/>
    <w:rsid w:val="1EC93860"/>
    <w:rsid w:val="209A54B0"/>
    <w:rsid w:val="27AE074B"/>
    <w:rsid w:val="2AC500DE"/>
    <w:rsid w:val="36447892"/>
    <w:rsid w:val="3DA37D71"/>
    <w:rsid w:val="534F5C0B"/>
    <w:rsid w:val="54242CA7"/>
    <w:rsid w:val="5C346C41"/>
    <w:rsid w:val="5E0F2732"/>
    <w:rsid w:val="699B3E08"/>
    <w:rsid w:val="76BD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8858E34"/>
  <w15:docId w15:val="{F8F7D724-4303-437F-83BC-42EA47B2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F4"/>
    <w:pPr>
      <w:spacing w:after="160" w:line="259" w:lineRule="auto"/>
    </w:pPr>
    <w:rPr>
      <w:sz w:val="22"/>
      <w:szCs w:val="22"/>
      <w:lang w:eastAsia="en-US"/>
    </w:rPr>
  </w:style>
  <w:style w:type="paragraph" w:styleId="11">
    <w:name w:val="heading 1"/>
    <w:basedOn w:val="a"/>
    <w:link w:val="12"/>
    <w:uiPriority w:val="9"/>
    <w:qFormat/>
    <w:rsid w:val="00DA4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11"/>
    <w:uiPriority w:val="9"/>
    <w:unhideWhenUsed/>
    <w:qFormat/>
    <w:rsid w:val="00DA45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DA4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DA45F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DA45F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DA45F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DA45F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DA45F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3"/>
    <w:uiPriority w:val="99"/>
    <w:semiHidden/>
    <w:unhideWhenUsed/>
    <w:rsid w:val="00DA45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14"/>
    <w:uiPriority w:val="99"/>
    <w:unhideWhenUsed/>
    <w:qFormat/>
    <w:rsid w:val="00DA45F4"/>
    <w:pPr>
      <w:spacing w:after="120"/>
    </w:pPr>
  </w:style>
  <w:style w:type="paragraph" w:styleId="22">
    <w:name w:val="Body Text 2"/>
    <w:basedOn w:val="a"/>
    <w:link w:val="211"/>
    <w:uiPriority w:val="99"/>
    <w:unhideWhenUsed/>
    <w:rsid w:val="00DA45F4"/>
    <w:pPr>
      <w:spacing w:after="120" w:line="480" w:lineRule="auto"/>
    </w:pPr>
  </w:style>
  <w:style w:type="paragraph" w:styleId="30">
    <w:name w:val="Body Text 3"/>
    <w:basedOn w:val="a"/>
    <w:link w:val="312"/>
    <w:uiPriority w:val="99"/>
    <w:unhideWhenUsed/>
    <w:rsid w:val="00DA45F4"/>
    <w:pPr>
      <w:spacing w:after="120"/>
    </w:pPr>
    <w:rPr>
      <w:sz w:val="16"/>
      <w:szCs w:val="16"/>
    </w:rPr>
  </w:style>
  <w:style w:type="character" w:styleId="a5">
    <w:name w:val="Emphasis"/>
    <w:basedOn w:val="a0"/>
    <w:uiPriority w:val="20"/>
    <w:qFormat/>
    <w:rsid w:val="00DA45F4"/>
    <w:rPr>
      <w:i/>
      <w:iCs/>
    </w:rPr>
  </w:style>
  <w:style w:type="paragraph" w:styleId="a6">
    <w:name w:val="footer"/>
    <w:basedOn w:val="a"/>
    <w:link w:val="a7"/>
    <w:uiPriority w:val="99"/>
    <w:unhideWhenUsed/>
    <w:rsid w:val="00DA45F4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A45F4"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rsid w:val="00DA45F4"/>
    <w:rPr>
      <w:color w:val="0563C1" w:themeColor="hyperlink"/>
      <w:u w:val="single"/>
    </w:rPr>
  </w:style>
  <w:style w:type="paragraph" w:styleId="ab">
    <w:name w:val="List"/>
    <w:basedOn w:val="a"/>
    <w:uiPriority w:val="99"/>
    <w:unhideWhenUsed/>
    <w:rsid w:val="00DA45F4"/>
    <w:pPr>
      <w:ind w:left="283" w:hanging="283"/>
      <w:contextualSpacing/>
    </w:pPr>
  </w:style>
  <w:style w:type="paragraph" w:styleId="23">
    <w:name w:val="List 2"/>
    <w:basedOn w:val="a"/>
    <w:uiPriority w:val="99"/>
    <w:unhideWhenUsed/>
    <w:rsid w:val="00DA45F4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DA45F4"/>
    <w:pPr>
      <w:ind w:left="849" w:hanging="283"/>
      <w:contextualSpacing/>
    </w:pPr>
  </w:style>
  <w:style w:type="paragraph" w:styleId="ac">
    <w:name w:val="List Bullet"/>
    <w:basedOn w:val="a"/>
    <w:uiPriority w:val="99"/>
    <w:unhideWhenUsed/>
    <w:rsid w:val="00DA45F4"/>
    <w:pPr>
      <w:ind w:left="610" w:hanging="325"/>
      <w:contextualSpacing/>
    </w:pPr>
  </w:style>
  <w:style w:type="paragraph" w:styleId="24">
    <w:name w:val="List Bullet 2"/>
    <w:basedOn w:val="a"/>
    <w:uiPriority w:val="99"/>
    <w:unhideWhenUsed/>
    <w:rsid w:val="00DA45F4"/>
    <w:pPr>
      <w:ind w:left="610" w:hanging="325"/>
      <w:contextualSpacing/>
    </w:pPr>
  </w:style>
  <w:style w:type="paragraph" w:styleId="33">
    <w:name w:val="List Bullet 3"/>
    <w:basedOn w:val="a"/>
    <w:uiPriority w:val="99"/>
    <w:unhideWhenUsed/>
    <w:rsid w:val="00DA45F4"/>
    <w:pPr>
      <w:ind w:left="526" w:hanging="361"/>
      <w:contextualSpacing/>
    </w:pPr>
  </w:style>
  <w:style w:type="paragraph" w:styleId="ad">
    <w:name w:val="List Continue"/>
    <w:basedOn w:val="a"/>
    <w:uiPriority w:val="99"/>
    <w:unhideWhenUsed/>
    <w:rsid w:val="00DA45F4"/>
    <w:pPr>
      <w:spacing w:after="120"/>
      <w:ind w:left="283"/>
      <w:contextualSpacing/>
    </w:pPr>
  </w:style>
  <w:style w:type="paragraph" w:styleId="25">
    <w:name w:val="List Continue 2"/>
    <w:basedOn w:val="a"/>
    <w:uiPriority w:val="99"/>
    <w:unhideWhenUsed/>
    <w:rsid w:val="00DA45F4"/>
    <w:pPr>
      <w:spacing w:after="120"/>
      <w:ind w:left="566"/>
      <w:contextualSpacing/>
    </w:pPr>
  </w:style>
  <w:style w:type="paragraph" w:styleId="34">
    <w:name w:val="List Continue 3"/>
    <w:basedOn w:val="a"/>
    <w:uiPriority w:val="99"/>
    <w:unhideWhenUsed/>
    <w:rsid w:val="00DA45F4"/>
    <w:pPr>
      <w:spacing w:after="120"/>
      <w:ind w:left="849"/>
      <w:contextualSpacing/>
    </w:pPr>
  </w:style>
  <w:style w:type="paragraph" w:styleId="ae">
    <w:name w:val="List Number"/>
    <w:basedOn w:val="a"/>
    <w:uiPriority w:val="99"/>
    <w:unhideWhenUsed/>
    <w:rsid w:val="00DA45F4"/>
    <w:pPr>
      <w:ind w:left="530" w:hanging="360"/>
      <w:contextualSpacing/>
    </w:pPr>
  </w:style>
  <w:style w:type="paragraph" w:styleId="26">
    <w:name w:val="List Number 2"/>
    <w:basedOn w:val="a"/>
    <w:uiPriority w:val="99"/>
    <w:unhideWhenUsed/>
    <w:rsid w:val="00DA45F4"/>
    <w:pPr>
      <w:ind w:left="526" w:hanging="361"/>
      <w:contextualSpacing/>
    </w:pPr>
  </w:style>
  <w:style w:type="paragraph" w:styleId="35">
    <w:name w:val="List Number 3"/>
    <w:basedOn w:val="a"/>
    <w:uiPriority w:val="99"/>
    <w:unhideWhenUsed/>
    <w:rsid w:val="00DA45F4"/>
    <w:pPr>
      <w:ind w:left="530" w:hanging="360"/>
      <w:contextualSpacing/>
    </w:pPr>
  </w:style>
  <w:style w:type="paragraph" w:styleId="af">
    <w:name w:val="macro"/>
    <w:link w:val="15"/>
    <w:uiPriority w:val="99"/>
    <w:unhideWhenUsed/>
    <w:rsid w:val="00DA4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hAnsi="Consolas" w:cs="Consolas"/>
      <w:lang w:eastAsia="en-US"/>
    </w:rPr>
  </w:style>
  <w:style w:type="paragraph" w:styleId="af0">
    <w:name w:val="Normal (Web)"/>
    <w:basedOn w:val="a"/>
    <w:uiPriority w:val="99"/>
    <w:unhideWhenUsed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A45F4"/>
    <w:rPr>
      <w:b/>
      <w:bCs/>
    </w:rPr>
  </w:style>
  <w:style w:type="paragraph" w:styleId="af2">
    <w:name w:val="Subtitle"/>
    <w:basedOn w:val="a"/>
    <w:next w:val="a"/>
    <w:link w:val="16"/>
    <w:uiPriority w:val="11"/>
    <w:qFormat/>
    <w:rsid w:val="00DA45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3">
    <w:name w:val="Table Grid"/>
    <w:basedOn w:val="a1"/>
    <w:uiPriority w:val="39"/>
    <w:semiHidden/>
    <w:unhideWhenUsed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DA45F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styleId="af6">
    <w:name w:val="Light Shading"/>
    <w:basedOn w:val="a1"/>
    <w:uiPriority w:val="60"/>
    <w:rsid w:val="00DA45F4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45F4"/>
    <w:rPr>
      <w:color w:val="2F5496" w:themeColor="accent1" w:themeShade="BF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1"/>
    <w:uiPriority w:val="60"/>
    <w:rsid w:val="00DA45F4"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DA45F4"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DA45F4"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DA45F4"/>
    <w:rPr>
      <w:color w:val="2E74B5" w:themeColor="accent5" w:themeShade="BF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1"/>
    <w:uiPriority w:val="60"/>
    <w:rsid w:val="00DA45F4"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7">
    <w:name w:val="Light List"/>
    <w:basedOn w:val="a1"/>
    <w:uiPriority w:val="61"/>
    <w:rsid w:val="00DA45F4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DA45F4"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1"/>
    <w:uiPriority w:val="61"/>
    <w:rsid w:val="00DA45F4"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1"/>
    <w:uiPriority w:val="61"/>
    <w:rsid w:val="00DA45F4"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1"/>
    <w:uiPriority w:val="61"/>
    <w:rsid w:val="00DA45F4"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1"/>
    <w:uiPriority w:val="61"/>
    <w:rsid w:val="00DA45F4"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1"/>
    <w:uiPriority w:val="61"/>
    <w:rsid w:val="00DA45F4"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8">
    <w:name w:val="Light Grid"/>
    <w:basedOn w:val="a1"/>
    <w:uiPriority w:val="62"/>
    <w:rsid w:val="00DA45F4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1"/>
    <w:uiPriority w:val="62"/>
    <w:rsid w:val="00DA45F4"/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1"/>
    <w:uiPriority w:val="62"/>
    <w:rsid w:val="00DA45F4"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1"/>
    <w:uiPriority w:val="62"/>
    <w:rsid w:val="00DA45F4"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1"/>
    <w:uiPriority w:val="62"/>
    <w:rsid w:val="00DA45F4"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1"/>
    <w:uiPriority w:val="62"/>
    <w:rsid w:val="00DA45F4"/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1"/>
    <w:uiPriority w:val="62"/>
    <w:rsid w:val="00DA45F4"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7">
    <w:name w:val="Medium Shading 1"/>
    <w:basedOn w:val="a1"/>
    <w:uiPriority w:val="63"/>
    <w:rsid w:val="00DA45F4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DA45F4"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A45F4"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A45F4"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A45F4"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DA45F4"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DA45F4"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DA45F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1"/>
    <w:uiPriority w:val="65"/>
    <w:rsid w:val="00DA45F4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DA45F4"/>
    <w:rPr>
      <w:color w:val="000000" w:themeColor="text1"/>
    </w:rPr>
    <w:tblPr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1"/>
    <w:uiPriority w:val="65"/>
    <w:rsid w:val="00DA45F4"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1"/>
    <w:uiPriority w:val="65"/>
    <w:rsid w:val="00DA45F4"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1"/>
    <w:uiPriority w:val="65"/>
    <w:rsid w:val="00DA45F4"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1"/>
    <w:uiPriority w:val="65"/>
    <w:rsid w:val="00DA45F4"/>
    <w:rPr>
      <w:color w:val="000000" w:themeColor="text1"/>
    </w:rPr>
    <w:tblPr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1"/>
    <w:uiPriority w:val="65"/>
    <w:rsid w:val="00DA45F4"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8">
    <w:name w:val="Medium List 2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1"/>
    <w:uiPriority w:val="67"/>
    <w:rsid w:val="00DA45F4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DA45F4"/>
    <w:tblPr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1"/>
    <w:uiPriority w:val="67"/>
    <w:rsid w:val="00DA45F4"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1"/>
    <w:uiPriority w:val="67"/>
    <w:rsid w:val="00DA45F4"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1"/>
    <w:uiPriority w:val="67"/>
    <w:rsid w:val="00DA45F4"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1"/>
    <w:uiPriority w:val="67"/>
    <w:rsid w:val="00DA45F4"/>
    <w:tblPr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1"/>
    <w:uiPriority w:val="67"/>
    <w:rsid w:val="00DA45F4"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DA45F4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1"/>
    <w:uiPriority w:val="69"/>
    <w:rsid w:val="00DA45F4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9">
    <w:name w:val="Dark List"/>
    <w:basedOn w:val="a1"/>
    <w:uiPriority w:val="70"/>
    <w:rsid w:val="00DA45F4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DA45F4"/>
    <w:rPr>
      <w:color w:val="FFFFFF" w:themeColor="background1"/>
    </w:rPr>
    <w:tblPr/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1"/>
    <w:uiPriority w:val="70"/>
    <w:rsid w:val="00DA45F4"/>
    <w:rPr>
      <w:color w:val="FFFFFF" w:themeColor="background1"/>
    </w:rPr>
    <w:tblPr/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1"/>
    <w:uiPriority w:val="70"/>
    <w:rsid w:val="00DA45F4"/>
    <w:rPr>
      <w:color w:val="FFFFFF" w:themeColor="background1"/>
    </w:rPr>
    <w:tblPr/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1"/>
    <w:uiPriority w:val="70"/>
    <w:rsid w:val="00DA45F4"/>
    <w:rPr>
      <w:color w:val="FFFFFF" w:themeColor="background1"/>
    </w:rPr>
    <w:tblPr/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1"/>
    <w:uiPriority w:val="70"/>
    <w:rsid w:val="00DA45F4"/>
    <w:rPr>
      <w:color w:val="FFFFFF" w:themeColor="background1"/>
    </w:rPr>
    <w:tblPr/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1"/>
    <w:uiPriority w:val="70"/>
    <w:rsid w:val="00DA45F4"/>
    <w:rPr>
      <w:color w:val="FFFFFF" w:themeColor="background1"/>
    </w:rPr>
    <w:tblPr/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a">
    <w:name w:val="Colorful Shading"/>
    <w:basedOn w:val="a1"/>
    <w:uiPriority w:val="71"/>
    <w:rsid w:val="00DA45F4"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DA45F4"/>
    <w:rPr>
      <w:color w:val="000000" w:themeColor="text1"/>
    </w:rPr>
    <w:tblPr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DA45F4"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DA45F4"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1"/>
    <w:uiPriority w:val="71"/>
    <w:rsid w:val="00DA45F4"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DA45F4"/>
    <w:rPr>
      <w:color w:val="000000" w:themeColor="text1"/>
    </w:rPr>
    <w:tblPr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DA45F4"/>
    <w:rPr>
      <w:color w:val="000000" w:themeColor="text1"/>
    </w:rPr>
    <w:tblPr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b">
    <w:name w:val="Colorful List"/>
    <w:basedOn w:val="a1"/>
    <w:uiPriority w:val="72"/>
    <w:rsid w:val="00DA45F4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DA45F4"/>
    <w:rPr>
      <w:color w:val="000000" w:themeColor="text1"/>
    </w:rPr>
    <w:tblPr/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4">
    <w:name w:val="Colorful List Accent 2"/>
    <w:basedOn w:val="a1"/>
    <w:uiPriority w:val="72"/>
    <w:rsid w:val="00DA45F4"/>
    <w:rPr>
      <w:color w:val="000000" w:themeColor="text1"/>
    </w:rPr>
    <w:tblPr/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1"/>
    <w:uiPriority w:val="72"/>
    <w:rsid w:val="00DA45F4"/>
    <w:rPr>
      <w:color w:val="000000" w:themeColor="text1"/>
    </w:rPr>
    <w:tblPr/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1"/>
    <w:uiPriority w:val="72"/>
    <w:rsid w:val="00DA45F4"/>
    <w:rPr>
      <w:color w:val="000000" w:themeColor="text1"/>
    </w:rPr>
    <w:tblPr/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1"/>
    <w:uiPriority w:val="72"/>
    <w:rsid w:val="00DA45F4"/>
    <w:rPr>
      <w:color w:val="000000" w:themeColor="text1"/>
    </w:rPr>
    <w:tblPr/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4">
    <w:name w:val="Colorful List Accent 6"/>
    <w:basedOn w:val="a1"/>
    <w:uiPriority w:val="72"/>
    <w:rsid w:val="00DA45F4"/>
    <w:rPr>
      <w:color w:val="000000" w:themeColor="text1"/>
    </w:rPr>
    <w:tblPr/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c">
    <w:name w:val="Colorful Grid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5">
    <w:name w:val="Colorful Grid Accent 2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5">
    <w:name w:val="Colorful Grid Accent 6"/>
    <w:basedOn w:val="a1"/>
    <w:uiPriority w:val="73"/>
    <w:rsid w:val="00DA45F4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12">
    <w:name w:val="Заголовок 1 Знак"/>
    <w:basedOn w:val="a0"/>
    <w:link w:val="11"/>
    <w:uiPriority w:val="9"/>
    <w:rsid w:val="00DA4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No Spacing"/>
    <w:uiPriority w:val="1"/>
    <w:qFormat/>
    <w:rsid w:val="00DA45F4"/>
    <w:rPr>
      <w:rFonts w:ascii="Times New Roman" w:hAnsi="Times New Roman"/>
      <w:sz w:val="24"/>
      <w:szCs w:val="22"/>
      <w:lang w:eastAsia="en-US"/>
    </w:rPr>
  </w:style>
  <w:style w:type="paragraph" w:styleId="afe">
    <w:name w:val="List Paragraph"/>
    <w:basedOn w:val="a"/>
    <w:link w:val="aff"/>
    <w:uiPriority w:val="34"/>
    <w:qFormat/>
    <w:rsid w:val="00DA45F4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DA45F4"/>
  </w:style>
  <w:style w:type="character" w:customStyle="1" w:styleId="a7">
    <w:name w:val="Нижний колонтитул Знак"/>
    <w:basedOn w:val="a0"/>
    <w:link w:val="a6"/>
    <w:uiPriority w:val="99"/>
    <w:rsid w:val="00DA45F4"/>
  </w:style>
  <w:style w:type="table" w:customStyle="1" w:styleId="1a">
    <w:name w:val="Сетка таблицы1"/>
    <w:basedOn w:val="a1"/>
    <w:uiPriority w:val="5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5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10">
    <w:name w:val="Сетка таблицы11"/>
    <w:basedOn w:val="a1"/>
    <w:uiPriority w:val="59"/>
    <w:rsid w:val="00DA45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uiPriority w:val="3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3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39"/>
    <w:rsid w:val="00DA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Текст выноски1"/>
    <w:basedOn w:val="a"/>
    <w:next w:val="a3"/>
    <w:link w:val="aff0"/>
    <w:uiPriority w:val="99"/>
    <w:semiHidden/>
    <w:unhideWhenUsed/>
    <w:qFormat/>
    <w:rsid w:val="00D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1b"/>
    <w:uiPriority w:val="99"/>
    <w:semiHidden/>
    <w:rsid w:val="00DA45F4"/>
    <w:rPr>
      <w:rFonts w:ascii="Tahoma" w:hAnsi="Tahoma" w:cs="Tahoma"/>
      <w:sz w:val="16"/>
      <w:szCs w:val="16"/>
    </w:rPr>
  </w:style>
  <w:style w:type="paragraph" w:customStyle="1" w:styleId="1c">
    <w:name w:val="Название1"/>
    <w:basedOn w:val="a"/>
    <w:next w:val="a"/>
    <w:uiPriority w:val="10"/>
    <w:qFormat/>
    <w:rsid w:val="00DA45F4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5">
    <w:name w:val="Заголовок Знак"/>
    <w:basedOn w:val="a0"/>
    <w:link w:val="af4"/>
    <w:uiPriority w:val="10"/>
    <w:rsid w:val="00DA45F4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d">
    <w:name w:val="Основной текст1"/>
    <w:basedOn w:val="a"/>
    <w:next w:val="a4"/>
    <w:link w:val="aff1"/>
    <w:uiPriority w:val="1"/>
    <w:unhideWhenUsed/>
    <w:qFormat/>
    <w:rsid w:val="00DA45F4"/>
    <w:pPr>
      <w:spacing w:after="120"/>
    </w:pPr>
  </w:style>
  <w:style w:type="character" w:customStyle="1" w:styleId="aff1">
    <w:name w:val="Основной текст Знак"/>
    <w:basedOn w:val="a0"/>
    <w:link w:val="1d"/>
    <w:uiPriority w:val="99"/>
    <w:qFormat/>
    <w:rsid w:val="00DA45F4"/>
  </w:style>
  <w:style w:type="character" w:customStyle="1" w:styleId="27pt">
    <w:name w:val="Основной текст (2) + 7 pt"/>
    <w:basedOn w:val="a0"/>
    <w:rsid w:val="00DA45F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DA4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DA45F4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d">
    <w:name w:val="Основной текст (2) + Полужирный"/>
    <w:basedOn w:val="2b"/>
    <w:rsid w:val="00DA45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A45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DA45F4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"/>
    <w:rsid w:val="00DA45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rsid w:val="00DA45F4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</w:rPr>
  </w:style>
  <w:style w:type="paragraph" w:customStyle="1" w:styleId="c19">
    <w:name w:val="c19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DA45F4"/>
  </w:style>
  <w:style w:type="paragraph" w:customStyle="1" w:styleId="c3">
    <w:name w:val="c3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A45F4"/>
  </w:style>
  <w:style w:type="paragraph" w:customStyle="1" w:styleId="c14">
    <w:name w:val="c14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A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link w:val="afe"/>
    <w:uiPriority w:val="34"/>
    <w:locked/>
    <w:rsid w:val="00DA45F4"/>
  </w:style>
  <w:style w:type="table" w:customStyle="1" w:styleId="70">
    <w:name w:val="Сетка таблицы7"/>
    <w:basedOn w:val="a1"/>
    <w:uiPriority w:val="59"/>
    <w:rsid w:val="00DA45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DA45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DA45F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DA45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DA45F4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DA45F4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customStyle="1" w:styleId="80">
    <w:name w:val="Сетка таблицы8"/>
    <w:basedOn w:val="a1"/>
    <w:uiPriority w:val="59"/>
    <w:rsid w:val="00DA45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DA45F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link w:val="a3"/>
    <w:uiPriority w:val="99"/>
    <w:semiHidden/>
    <w:rsid w:val="00DA45F4"/>
    <w:rPr>
      <w:rFonts w:ascii="Tahoma" w:hAnsi="Tahoma" w:cs="Tahoma"/>
      <w:sz w:val="16"/>
      <w:szCs w:val="16"/>
    </w:rPr>
  </w:style>
  <w:style w:type="character" w:customStyle="1" w:styleId="1e">
    <w:name w:val="Название Знак1"/>
    <w:basedOn w:val="a0"/>
    <w:uiPriority w:val="10"/>
    <w:qFormat/>
    <w:rsid w:val="00DA45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4">
    <w:name w:val="Основной текст Знак1"/>
    <w:basedOn w:val="a0"/>
    <w:link w:val="a4"/>
    <w:uiPriority w:val="99"/>
    <w:semiHidden/>
    <w:rsid w:val="00DA45F4"/>
  </w:style>
  <w:style w:type="paragraph" w:customStyle="1" w:styleId="313">
    <w:name w:val="Заголовок 31"/>
    <w:basedOn w:val="a"/>
    <w:next w:val="a"/>
    <w:uiPriority w:val="9"/>
    <w:unhideWhenUsed/>
    <w:qFormat/>
    <w:rsid w:val="00DA45F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510">
    <w:name w:val="Заголовок 51"/>
    <w:basedOn w:val="a"/>
    <w:next w:val="a"/>
    <w:uiPriority w:val="9"/>
    <w:semiHidden/>
    <w:unhideWhenUsed/>
    <w:qFormat/>
    <w:rsid w:val="00DA45F4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DA45F4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DA45F4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DA45F4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val="en-US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DA45F4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38">
    <w:name w:val="Заголовок 3 Знак"/>
    <w:basedOn w:val="a0"/>
    <w:uiPriority w:val="9"/>
    <w:rsid w:val="00DA45F4"/>
    <w:rPr>
      <w:rFonts w:ascii="Cambria" w:eastAsia="Times New Roman" w:hAnsi="Cambria" w:cs="Times New Roman"/>
      <w:b/>
      <w:bCs/>
      <w:color w:val="4F81BD"/>
    </w:rPr>
  </w:style>
  <w:style w:type="character" w:customStyle="1" w:styleId="52">
    <w:name w:val="Заголовок 5 Знак"/>
    <w:basedOn w:val="a0"/>
    <w:uiPriority w:val="9"/>
    <w:semiHidden/>
    <w:rsid w:val="00DA45F4"/>
    <w:rPr>
      <w:rFonts w:ascii="Cambria" w:eastAsia="Times New Roman" w:hAnsi="Cambria" w:cs="Times New Roman"/>
      <w:color w:val="243F60"/>
    </w:rPr>
  </w:style>
  <w:style w:type="character" w:customStyle="1" w:styleId="62">
    <w:name w:val="Заголовок 6 Знак"/>
    <w:basedOn w:val="a0"/>
    <w:uiPriority w:val="9"/>
    <w:semiHidden/>
    <w:rsid w:val="00DA45F4"/>
    <w:rPr>
      <w:rFonts w:ascii="Cambria" w:eastAsia="Times New Roman" w:hAnsi="Cambria" w:cs="Times New Roman"/>
      <w:i/>
      <w:iCs/>
      <w:color w:val="243F60"/>
    </w:rPr>
  </w:style>
  <w:style w:type="character" w:customStyle="1" w:styleId="72">
    <w:name w:val="Заголовок 7 Знак"/>
    <w:basedOn w:val="a0"/>
    <w:uiPriority w:val="9"/>
    <w:semiHidden/>
    <w:rsid w:val="00DA45F4"/>
    <w:rPr>
      <w:rFonts w:ascii="Cambria" w:eastAsia="Times New Roman" w:hAnsi="Cambria" w:cs="Times New Roman"/>
      <w:i/>
      <w:iCs/>
      <w:color w:val="404040"/>
    </w:rPr>
  </w:style>
  <w:style w:type="character" w:customStyle="1" w:styleId="82">
    <w:name w:val="Заголовок 8 Знак"/>
    <w:basedOn w:val="a0"/>
    <w:uiPriority w:val="9"/>
    <w:semiHidden/>
    <w:rsid w:val="00DA45F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uiPriority w:val="9"/>
    <w:semiHidden/>
    <w:rsid w:val="00DA45F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f">
    <w:name w:val="Подзаголовок1"/>
    <w:basedOn w:val="a"/>
    <w:next w:val="a"/>
    <w:uiPriority w:val="11"/>
    <w:qFormat/>
    <w:rsid w:val="00DA45F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ff3">
    <w:name w:val="Подзаголовок Знак"/>
    <w:basedOn w:val="a0"/>
    <w:uiPriority w:val="11"/>
    <w:rsid w:val="00DA45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212">
    <w:name w:val="Основной текст 21"/>
    <w:basedOn w:val="a"/>
    <w:next w:val="22"/>
    <w:link w:val="2e"/>
    <w:uiPriority w:val="99"/>
    <w:unhideWhenUsed/>
    <w:rsid w:val="00DA45F4"/>
    <w:pPr>
      <w:spacing w:after="120" w:line="480" w:lineRule="auto"/>
    </w:pPr>
    <w:rPr>
      <w:rFonts w:eastAsia="Times New Roman"/>
    </w:rPr>
  </w:style>
  <w:style w:type="character" w:customStyle="1" w:styleId="2e">
    <w:name w:val="Основной текст 2 Знак"/>
    <w:basedOn w:val="a0"/>
    <w:link w:val="212"/>
    <w:uiPriority w:val="99"/>
    <w:rsid w:val="00DA45F4"/>
    <w:rPr>
      <w:rFonts w:eastAsia="Times New Roman"/>
    </w:rPr>
  </w:style>
  <w:style w:type="paragraph" w:customStyle="1" w:styleId="314">
    <w:name w:val="Основной текст 31"/>
    <w:basedOn w:val="a"/>
    <w:next w:val="30"/>
    <w:link w:val="39"/>
    <w:uiPriority w:val="99"/>
    <w:unhideWhenUsed/>
    <w:rsid w:val="00DA45F4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9">
    <w:name w:val="Основной текст 3 Знак"/>
    <w:basedOn w:val="a0"/>
    <w:link w:val="314"/>
    <w:uiPriority w:val="99"/>
    <w:rsid w:val="00DA45F4"/>
    <w:rPr>
      <w:rFonts w:eastAsia="Times New Roman"/>
      <w:sz w:val="16"/>
      <w:szCs w:val="16"/>
    </w:rPr>
  </w:style>
  <w:style w:type="paragraph" w:customStyle="1" w:styleId="1f0">
    <w:name w:val="Список1"/>
    <w:basedOn w:val="a"/>
    <w:next w:val="ab"/>
    <w:uiPriority w:val="99"/>
    <w:unhideWhenUsed/>
    <w:rsid w:val="00DA45F4"/>
    <w:pPr>
      <w:spacing w:after="200" w:line="276" w:lineRule="auto"/>
      <w:ind w:left="360" w:hanging="360"/>
      <w:contextualSpacing/>
    </w:pPr>
    <w:rPr>
      <w:rFonts w:eastAsia="Times New Roman"/>
      <w:lang w:val="en-US"/>
    </w:rPr>
  </w:style>
  <w:style w:type="paragraph" w:customStyle="1" w:styleId="213">
    <w:name w:val="Список 21"/>
    <w:basedOn w:val="a"/>
    <w:next w:val="23"/>
    <w:uiPriority w:val="99"/>
    <w:unhideWhenUsed/>
    <w:rsid w:val="00DA45F4"/>
    <w:pPr>
      <w:spacing w:after="200" w:line="276" w:lineRule="auto"/>
      <w:ind w:left="720" w:hanging="360"/>
      <w:contextualSpacing/>
    </w:pPr>
    <w:rPr>
      <w:rFonts w:eastAsia="Times New Roman"/>
      <w:lang w:val="en-US"/>
    </w:rPr>
  </w:style>
  <w:style w:type="paragraph" w:customStyle="1" w:styleId="315">
    <w:name w:val="Список 31"/>
    <w:basedOn w:val="a"/>
    <w:next w:val="32"/>
    <w:uiPriority w:val="99"/>
    <w:unhideWhenUsed/>
    <w:rsid w:val="00DA45F4"/>
    <w:pPr>
      <w:spacing w:after="200" w:line="276" w:lineRule="auto"/>
      <w:ind w:left="1080" w:hanging="360"/>
      <w:contextualSpacing/>
    </w:pPr>
    <w:rPr>
      <w:rFonts w:eastAsia="Times New Roman"/>
      <w:lang w:val="en-US"/>
    </w:rPr>
  </w:style>
  <w:style w:type="paragraph" w:customStyle="1" w:styleId="10">
    <w:name w:val="Маркированный список1"/>
    <w:basedOn w:val="a"/>
    <w:next w:val="ac"/>
    <w:uiPriority w:val="99"/>
    <w:unhideWhenUsed/>
    <w:rsid w:val="00DA45F4"/>
    <w:pPr>
      <w:numPr>
        <w:numId w:val="1"/>
      </w:numPr>
      <w:tabs>
        <w:tab w:val="clear" w:pos="360"/>
        <w:tab w:val="left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0">
    <w:name w:val="Маркированный список 21"/>
    <w:basedOn w:val="a"/>
    <w:next w:val="24"/>
    <w:uiPriority w:val="99"/>
    <w:unhideWhenUsed/>
    <w:rsid w:val="00DA45F4"/>
    <w:pPr>
      <w:numPr>
        <w:numId w:val="2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0">
    <w:name w:val="Маркированный список 31"/>
    <w:basedOn w:val="a"/>
    <w:next w:val="33"/>
    <w:uiPriority w:val="99"/>
    <w:unhideWhenUsed/>
    <w:rsid w:val="00DA45F4"/>
    <w:pPr>
      <w:numPr>
        <w:numId w:val="3"/>
      </w:numPr>
      <w:tabs>
        <w:tab w:val="clear" w:pos="1080"/>
        <w:tab w:val="left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">
    <w:name w:val="Нумерованный список1"/>
    <w:basedOn w:val="a"/>
    <w:next w:val="ae"/>
    <w:uiPriority w:val="99"/>
    <w:unhideWhenUsed/>
    <w:rsid w:val="00DA45F4"/>
    <w:pPr>
      <w:numPr>
        <w:numId w:val="4"/>
      </w:numPr>
      <w:tabs>
        <w:tab w:val="clear" w:pos="360"/>
        <w:tab w:val="left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21">
    <w:name w:val="Нумерованный список 21"/>
    <w:basedOn w:val="a"/>
    <w:next w:val="26"/>
    <w:uiPriority w:val="99"/>
    <w:unhideWhenUsed/>
    <w:rsid w:val="00DA45F4"/>
    <w:pPr>
      <w:numPr>
        <w:numId w:val="5"/>
      </w:numPr>
      <w:spacing w:after="200" w:line="276" w:lineRule="auto"/>
      <w:contextualSpacing/>
    </w:pPr>
    <w:rPr>
      <w:rFonts w:eastAsia="Times New Roman"/>
      <w:lang w:val="en-US"/>
    </w:rPr>
  </w:style>
  <w:style w:type="paragraph" w:customStyle="1" w:styleId="31">
    <w:name w:val="Нумерованный список 31"/>
    <w:basedOn w:val="a"/>
    <w:next w:val="35"/>
    <w:uiPriority w:val="99"/>
    <w:unhideWhenUsed/>
    <w:rsid w:val="00DA45F4"/>
    <w:pPr>
      <w:numPr>
        <w:numId w:val="6"/>
      </w:numPr>
      <w:tabs>
        <w:tab w:val="clear" w:pos="1080"/>
        <w:tab w:val="left" w:pos="720"/>
      </w:tabs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1f1">
    <w:name w:val="Продолжение списка1"/>
    <w:basedOn w:val="a"/>
    <w:next w:val="ad"/>
    <w:uiPriority w:val="99"/>
    <w:unhideWhenUsed/>
    <w:rsid w:val="00DA45F4"/>
    <w:pPr>
      <w:spacing w:after="120" w:line="276" w:lineRule="auto"/>
      <w:ind w:left="360"/>
      <w:contextualSpacing/>
    </w:pPr>
    <w:rPr>
      <w:rFonts w:eastAsia="Times New Roman"/>
      <w:lang w:val="en-US"/>
    </w:rPr>
  </w:style>
  <w:style w:type="paragraph" w:customStyle="1" w:styleId="214">
    <w:name w:val="Продолжение списка 21"/>
    <w:basedOn w:val="a"/>
    <w:next w:val="25"/>
    <w:uiPriority w:val="99"/>
    <w:unhideWhenUsed/>
    <w:rsid w:val="00DA45F4"/>
    <w:pPr>
      <w:spacing w:after="120" w:line="276" w:lineRule="auto"/>
      <w:ind w:left="720"/>
      <w:contextualSpacing/>
    </w:pPr>
    <w:rPr>
      <w:rFonts w:eastAsia="Times New Roman"/>
      <w:lang w:val="en-US"/>
    </w:rPr>
  </w:style>
  <w:style w:type="paragraph" w:customStyle="1" w:styleId="316">
    <w:name w:val="Продолжение списка 31"/>
    <w:basedOn w:val="a"/>
    <w:next w:val="34"/>
    <w:uiPriority w:val="99"/>
    <w:unhideWhenUsed/>
    <w:rsid w:val="00DA45F4"/>
    <w:pPr>
      <w:spacing w:after="120" w:line="276" w:lineRule="auto"/>
      <w:ind w:left="1080"/>
      <w:contextualSpacing/>
    </w:pPr>
    <w:rPr>
      <w:rFonts w:eastAsia="Times New Roman"/>
      <w:lang w:val="en-US"/>
    </w:rPr>
  </w:style>
  <w:style w:type="paragraph" w:customStyle="1" w:styleId="1f2">
    <w:name w:val="Текст макроса1"/>
    <w:next w:val="af"/>
    <w:link w:val="aff4"/>
    <w:uiPriority w:val="99"/>
    <w:unhideWhenUsed/>
    <w:rsid w:val="00DA45F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lang w:eastAsia="en-US"/>
    </w:rPr>
  </w:style>
  <w:style w:type="character" w:customStyle="1" w:styleId="aff4">
    <w:name w:val="Текст макроса Знак"/>
    <w:basedOn w:val="a0"/>
    <w:link w:val="1f2"/>
    <w:uiPriority w:val="99"/>
    <w:rsid w:val="00DA45F4"/>
    <w:rPr>
      <w:rFonts w:ascii="Courier" w:eastAsia="Times New Roman" w:hAnsi="Courier"/>
      <w:sz w:val="20"/>
      <w:szCs w:val="20"/>
    </w:rPr>
  </w:style>
  <w:style w:type="paragraph" w:customStyle="1" w:styleId="215">
    <w:name w:val="Цитата 21"/>
    <w:basedOn w:val="a"/>
    <w:next w:val="a"/>
    <w:uiPriority w:val="29"/>
    <w:qFormat/>
    <w:rsid w:val="00DA45F4"/>
    <w:pPr>
      <w:spacing w:after="200" w:line="276" w:lineRule="auto"/>
    </w:pPr>
    <w:rPr>
      <w:rFonts w:eastAsia="Times New Roman"/>
      <w:i/>
      <w:iCs/>
      <w:color w:val="000000"/>
      <w:lang w:val="en-US"/>
    </w:rPr>
  </w:style>
  <w:style w:type="character" w:customStyle="1" w:styleId="2f">
    <w:name w:val="Цитата 2 Знак"/>
    <w:basedOn w:val="a0"/>
    <w:uiPriority w:val="29"/>
    <w:rsid w:val="00DA45F4"/>
    <w:rPr>
      <w:rFonts w:eastAsia="Times New Roman"/>
      <w:i/>
      <w:iCs/>
      <w:color w:val="000000"/>
    </w:rPr>
  </w:style>
  <w:style w:type="paragraph" w:styleId="2f0">
    <w:name w:val="Quote"/>
    <w:basedOn w:val="a"/>
    <w:next w:val="a"/>
    <w:link w:val="216"/>
    <w:uiPriority w:val="29"/>
    <w:qFormat/>
    <w:rsid w:val="00DA45F4"/>
    <w:rPr>
      <w:rFonts w:eastAsia="Times New Roman"/>
      <w:i/>
      <w:iCs/>
      <w:color w:val="000000"/>
    </w:rPr>
  </w:style>
  <w:style w:type="paragraph" w:customStyle="1" w:styleId="1f3">
    <w:name w:val="Название объекта1"/>
    <w:basedOn w:val="a"/>
    <w:next w:val="a"/>
    <w:uiPriority w:val="35"/>
    <w:semiHidden/>
    <w:unhideWhenUsed/>
    <w:qFormat/>
    <w:rsid w:val="00DA45F4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1f4">
    <w:name w:val="Выделенная цитата1"/>
    <w:basedOn w:val="a"/>
    <w:next w:val="a"/>
    <w:uiPriority w:val="30"/>
    <w:qFormat/>
    <w:rsid w:val="00DA45F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lang w:val="en-US"/>
    </w:rPr>
  </w:style>
  <w:style w:type="character" w:customStyle="1" w:styleId="aff5">
    <w:name w:val="Выделенная цитата Знак"/>
    <w:basedOn w:val="a0"/>
    <w:uiPriority w:val="30"/>
    <w:rsid w:val="00DA45F4"/>
    <w:rPr>
      <w:rFonts w:eastAsia="Times New Roman"/>
      <w:b/>
      <w:bCs/>
      <w:i/>
      <w:iCs/>
      <w:color w:val="4F81BD"/>
    </w:rPr>
  </w:style>
  <w:style w:type="paragraph" w:styleId="aff6">
    <w:name w:val="Intense Quote"/>
    <w:basedOn w:val="a"/>
    <w:next w:val="a"/>
    <w:link w:val="1f5"/>
    <w:uiPriority w:val="30"/>
    <w:qFormat/>
    <w:rsid w:val="00DA45F4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f6">
    <w:name w:val="Слабое выделение1"/>
    <w:basedOn w:val="a0"/>
    <w:uiPriority w:val="19"/>
    <w:qFormat/>
    <w:rsid w:val="00DA45F4"/>
    <w:rPr>
      <w:i/>
      <w:iCs/>
      <w:color w:val="808080"/>
    </w:rPr>
  </w:style>
  <w:style w:type="character" w:customStyle="1" w:styleId="1f7">
    <w:name w:val="Сильное выделение1"/>
    <w:basedOn w:val="a0"/>
    <w:uiPriority w:val="21"/>
    <w:qFormat/>
    <w:rsid w:val="00DA45F4"/>
    <w:rPr>
      <w:b/>
      <w:bCs/>
      <w:i/>
      <w:iCs/>
      <w:color w:val="4F81BD"/>
    </w:rPr>
  </w:style>
  <w:style w:type="character" w:customStyle="1" w:styleId="1f8">
    <w:name w:val="Слабая ссылка1"/>
    <w:basedOn w:val="a0"/>
    <w:uiPriority w:val="31"/>
    <w:qFormat/>
    <w:rsid w:val="00DA45F4"/>
    <w:rPr>
      <w:smallCaps/>
      <w:color w:val="C0504D"/>
      <w:u w:val="single"/>
    </w:rPr>
  </w:style>
  <w:style w:type="character" w:customStyle="1" w:styleId="1f9">
    <w:name w:val="Сильная ссылка1"/>
    <w:basedOn w:val="a0"/>
    <w:uiPriority w:val="32"/>
    <w:qFormat/>
    <w:rsid w:val="00DA45F4"/>
    <w:rPr>
      <w:b/>
      <w:bCs/>
      <w:smallCaps/>
      <w:color w:val="C0504D"/>
      <w:spacing w:val="5"/>
      <w:u w:val="single"/>
    </w:rPr>
  </w:style>
  <w:style w:type="character" w:customStyle="1" w:styleId="1fa">
    <w:name w:val="Название книги1"/>
    <w:basedOn w:val="a0"/>
    <w:uiPriority w:val="33"/>
    <w:qFormat/>
    <w:rsid w:val="00DA45F4"/>
    <w:rPr>
      <w:b/>
      <w:bCs/>
      <w:smallCaps/>
      <w:spacing w:val="5"/>
    </w:rPr>
  </w:style>
  <w:style w:type="paragraph" w:customStyle="1" w:styleId="1fb">
    <w:name w:val="Заголовок оглавления1"/>
    <w:basedOn w:val="11"/>
    <w:next w:val="a"/>
    <w:uiPriority w:val="39"/>
    <w:semiHidden/>
    <w:unhideWhenUsed/>
    <w:qFormat/>
    <w:rsid w:val="00DA45F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92">
    <w:name w:val="Сетка таблицы9"/>
    <w:basedOn w:val="a1"/>
    <w:uiPriority w:val="59"/>
    <w:rsid w:val="00DA45F4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Светлая заливка1"/>
    <w:basedOn w:val="a1"/>
    <w:uiPriority w:val="60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0">
    <w:name w:val="Светлая заливка - Акцент 11"/>
    <w:basedOn w:val="a1"/>
    <w:uiPriority w:val="60"/>
    <w:rsid w:val="00DA45F4"/>
    <w:rPr>
      <w:rFonts w:eastAsia="Times New Roman"/>
      <w:color w:val="365F91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0">
    <w:name w:val="Светлая заливка - Акцент 21"/>
    <w:basedOn w:val="a1"/>
    <w:uiPriority w:val="60"/>
    <w:rsid w:val="00DA45F4"/>
    <w:rPr>
      <w:rFonts w:eastAsia="Times New Roman"/>
      <w:color w:val="943634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0">
    <w:name w:val="Светлая заливка - Акцент 31"/>
    <w:basedOn w:val="a1"/>
    <w:uiPriority w:val="60"/>
    <w:rsid w:val="00DA45F4"/>
    <w:rPr>
      <w:rFonts w:eastAsia="Times New Roman"/>
      <w:color w:val="76923C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0">
    <w:name w:val="Светлая заливка - Акцент 41"/>
    <w:basedOn w:val="a1"/>
    <w:uiPriority w:val="60"/>
    <w:rsid w:val="00DA45F4"/>
    <w:rPr>
      <w:rFonts w:eastAsia="Times New Roman"/>
      <w:color w:val="5F497A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0">
    <w:name w:val="Светлая заливка - Акцент 51"/>
    <w:basedOn w:val="a1"/>
    <w:uiPriority w:val="60"/>
    <w:rsid w:val="00DA45F4"/>
    <w:rPr>
      <w:rFonts w:eastAsia="Times New Roman"/>
      <w:color w:val="31849B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0">
    <w:name w:val="Светлая заливка - Акцент 61"/>
    <w:basedOn w:val="a1"/>
    <w:uiPriority w:val="60"/>
    <w:rsid w:val="00DA45F4"/>
    <w:rPr>
      <w:rFonts w:eastAsia="Times New Roman"/>
      <w:color w:val="E36C0A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d">
    <w:name w:val="Светлый список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1">
    <w:name w:val="Светлый список - Акцент 2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1">
    <w:name w:val="Светлый список - Акцент 3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1">
    <w:name w:val="Светлый список - Акцент 4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1">
    <w:name w:val="Светлый список - Акцент 5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1">
    <w:name w:val="Светлый список - Акцент 61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e">
    <w:name w:val="Светлая сетка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-112">
    <w:name w:val="Светлая сетка - Акцент 1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212">
    <w:name w:val="Светлая сетка - Акцент 2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customStyle="1" w:styleId="-312">
    <w:name w:val="Светлая сетка - Акцент 3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-412">
    <w:name w:val="Светлая сетка - Акцент 4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customStyle="1" w:styleId="-512">
    <w:name w:val="Светлая сетка - Акцент 5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-612">
    <w:name w:val="Светлая сетка - Акцент 61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111">
    <w:name w:val="Средняя заливка 1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0">
    <w:name w:val="Средняя заливка 1 - Акцент 2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Средняя заливка 1 - Акцент 3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0">
    <w:name w:val="Средняя заливка 1 - Акцент 4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0">
    <w:name w:val="Средняя заливка 1 - Акцент 5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0">
    <w:name w:val="Средняя заливка 1 - Акцент 61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Средняя заливка 2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0">
    <w:name w:val="Средняя заливка 2 - Акцент 1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0">
    <w:name w:val="Средняя заливка 2 - Акцент 2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0">
    <w:name w:val="Средняя заливка 2 - Акцент 3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0">
    <w:name w:val="Средняя заливка 2 - Акцент 4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0">
    <w:name w:val="Средняя заливка 2 - Акцент 5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0">
    <w:name w:val="Средняя заливка 2 - Акцент 61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1">
    <w:name w:val="Средний список 1 - Акцент 1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1">
    <w:name w:val="Средний список 1 - Акцент 2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1">
    <w:name w:val="Средний список 1 - Акцент 3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1">
    <w:name w:val="Средний список 1 - Акцент 4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1">
    <w:name w:val="Средний список 1 - Акцент 5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1">
    <w:name w:val="Средний список 1 - Акцент 61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8">
    <w:name w:val="Средний список 2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1">
    <w:name w:val="Средний список 2 - Акцент 1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1">
    <w:name w:val="Средний список 2 - Акцент 2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1">
    <w:name w:val="Средний список 2 - Акцент 3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1">
    <w:name w:val="Средний список 2 - Акцент 4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1">
    <w:name w:val="Средний список 2 - Акцент 5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1">
    <w:name w:val="Средний список 2 - Акцент 61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2">
    <w:name w:val="Средняя сетка 1 - Акцент 1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2">
    <w:name w:val="Средняя сетка 1 - Акцент 2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2">
    <w:name w:val="Средняя сетка 1 - Акцент 3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2">
    <w:name w:val="Средняя сетка 1 - Акцент 4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2">
    <w:name w:val="Средняя сетка 1 - Акцент 5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2">
    <w:name w:val="Средняя сетка 1 - Акцент 61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9">
    <w:name w:val="Средняя сетка 2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2">
    <w:name w:val="Средняя сетка 2 - Акцент 1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2">
    <w:name w:val="Средняя сетка 2 - Акцент 2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2">
    <w:name w:val="Средняя сетка 2 - Акцент 3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2">
    <w:name w:val="Средняя сетка 2 - Акцент 4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2">
    <w:name w:val="Средняя сетка 2 - Акцент 5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2">
    <w:name w:val="Средняя сетка 2 - Акцент 61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7">
    <w:name w:val="Средняя сетка 3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customStyle="1" w:styleId="1ff">
    <w:name w:val="Темный список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3">
    <w:name w:val="Темный список - Акцент 1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3">
    <w:name w:val="Темный список - Акцент 2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3">
    <w:name w:val="Темный список - Акцент 3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3">
    <w:name w:val="Темный список - Акцент 4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3">
    <w:name w:val="Темный список - Акцент 5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3">
    <w:name w:val="Темный список - Акцент 61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f0">
    <w:name w:val="Цветная заливка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4">
    <w:name w:val="Цветная заливка - Акцент 1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4">
    <w:name w:val="Цветная заливка - Акцент 2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4">
    <w:name w:val="Цветная заливка - Акцент 3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4">
    <w:name w:val="Цветная заливка - Акцент 4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4">
    <w:name w:val="Цветная заливка - Акцент 5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4">
    <w:name w:val="Цветная заливка - Акцент 61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f1">
    <w:name w:val="Цветной список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5">
    <w:name w:val="Цветной список - Акцент 1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5">
    <w:name w:val="Цветной список - Акцент 2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5">
    <w:name w:val="Цветной список - Акцент 3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5">
    <w:name w:val="Цветной список - Акцент 4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5">
    <w:name w:val="Цветной список - Акцент 5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5">
    <w:name w:val="Цветной список - Акцент 61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2">
    <w:name w:val="Цветная сетка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6">
    <w:name w:val="Цветная сетка - Акцент 1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6">
    <w:name w:val="Цветная сетка - Акцент 2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6">
    <w:name w:val="Цветная сетка - Акцент 3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6">
    <w:name w:val="Цветная сетка - Акцент 4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6">
    <w:name w:val="Цветная сетка - Акцент 5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6">
    <w:name w:val="Цветная сетка - Акцент 61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311">
    <w:name w:val="Заголовок 3 Знак1"/>
    <w:basedOn w:val="a0"/>
    <w:link w:val="3"/>
    <w:uiPriority w:val="9"/>
    <w:semiHidden/>
    <w:rsid w:val="00DA45F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DA45F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DA45F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DA45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DA45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">
    <w:name w:val="Заголовок 9 Знак1"/>
    <w:basedOn w:val="a0"/>
    <w:link w:val="9"/>
    <w:uiPriority w:val="9"/>
    <w:semiHidden/>
    <w:rsid w:val="00DA45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6">
    <w:name w:val="Подзаголовок Знак1"/>
    <w:basedOn w:val="a0"/>
    <w:link w:val="af2"/>
    <w:uiPriority w:val="11"/>
    <w:rsid w:val="00DA45F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DA45F4"/>
  </w:style>
  <w:style w:type="character" w:customStyle="1" w:styleId="312">
    <w:name w:val="Основной текст 3 Знак1"/>
    <w:basedOn w:val="a0"/>
    <w:link w:val="30"/>
    <w:uiPriority w:val="99"/>
    <w:semiHidden/>
    <w:rsid w:val="00DA45F4"/>
    <w:rPr>
      <w:sz w:val="16"/>
      <w:szCs w:val="16"/>
    </w:rPr>
  </w:style>
  <w:style w:type="character" w:customStyle="1" w:styleId="15">
    <w:name w:val="Текст макроса Знак1"/>
    <w:basedOn w:val="a0"/>
    <w:link w:val="af"/>
    <w:uiPriority w:val="99"/>
    <w:semiHidden/>
    <w:rsid w:val="00DA45F4"/>
    <w:rPr>
      <w:rFonts w:ascii="Consolas" w:hAnsi="Consolas" w:cs="Consolas"/>
      <w:sz w:val="20"/>
      <w:szCs w:val="20"/>
    </w:rPr>
  </w:style>
  <w:style w:type="character" w:customStyle="1" w:styleId="216">
    <w:name w:val="Цитата 2 Знак1"/>
    <w:basedOn w:val="a0"/>
    <w:link w:val="2f0"/>
    <w:uiPriority w:val="29"/>
    <w:rsid w:val="00DA45F4"/>
    <w:rPr>
      <w:i/>
      <w:iCs/>
      <w:color w:val="000000" w:themeColor="text1"/>
    </w:rPr>
  </w:style>
  <w:style w:type="character" w:customStyle="1" w:styleId="1f5">
    <w:name w:val="Выделенная цитата Знак1"/>
    <w:basedOn w:val="a0"/>
    <w:link w:val="aff6"/>
    <w:uiPriority w:val="30"/>
    <w:rsid w:val="00DA45F4"/>
    <w:rPr>
      <w:b/>
      <w:bCs/>
      <w:i/>
      <w:iCs/>
      <w:color w:val="4472C4" w:themeColor="accent1"/>
    </w:rPr>
  </w:style>
  <w:style w:type="character" w:customStyle="1" w:styleId="2f1">
    <w:name w:val="Слабое выделение2"/>
    <w:basedOn w:val="a0"/>
    <w:uiPriority w:val="19"/>
    <w:qFormat/>
    <w:rsid w:val="00DA45F4"/>
    <w:rPr>
      <w:i/>
      <w:iCs/>
      <w:color w:val="808080" w:themeColor="text1" w:themeTint="7F"/>
    </w:rPr>
  </w:style>
  <w:style w:type="character" w:customStyle="1" w:styleId="2f2">
    <w:name w:val="Сильное выделение2"/>
    <w:basedOn w:val="a0"/>
    <w:uiPriority w:val="21"/>
    <w:qFormat/>
    <w:rsid w:val="00DA45F4"/>
    <w:rPr>
      <w:b/>
      <w:bCs/>
      <w:i/>
      <w:iCs/>
      <w:color w:val="4472C4" w:themeColor="accent1"/>
    </w:rPr>
  </w:style>
  <w:style w:type="character" w:customStyle="1" w:styleId="2f3">
    <w:name w:val="Слабая ссылка2"/>
    <w:basedOn w:val="a0"/>
    <w:uiPriority w:val="31"/>
    <w:qFormat/>
    <w:rsid w:val="00DA45F4"/>
    <w:rPr>
      <w:smallCaps/>
      <w:color w:val="ED7D31" w:themeColor="accent2"/>
      <w:u w:val="single"/>
    </w:rPr>
  </w:style>
  <w:style w:type="character" w:customStyle="1" w:styleId="2f4">
    <w:name w:val="Сильная ссылка2"/>
    <w:basedOn w:val="a0"/>
    <w:uiPriority w:val="32"/>
    <w:qFormat/>
    <w:rsid w:val="00DA45F4"/>
    <w:rPr>
      <w:b/>
      <w:bCs/>
      <w:smallCaps/>
      <w:color w:val="ED7D31" w:themeColor="accent2"/>
      <w:spacing w:val="5"/>
      <w:u w:val="single"/>
    </w:rPr>
  </w:style>
  <w:style w:type="paragraph" w:customStyle="1" w:styleId="2f5">
    <w:name w:val="Название объекта2"/>
    <w:basedOn w:val="a"/>
    <w:next w:val="a"/>
    <w:uiPriority w:val="35"/>
    <w:semiHidden/>
    <w:unhideWhenUsed/>
    <w:qFormat/>
    <w:rsid w:val="00DA45F4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2f6">
    <w:name w:val="Заголовок оглавления2"/>
    <w:basedOn w:val="11"/>
    <w:next w:val="a"/>
    <w:uiPriority w:val="39"/>
    <w:semiHidden/>
    <w:unhideWhenUsed/>
    <w:qFormat/>
    <w:rsid w:val="00DA45F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00">
    <w:name w:val="Сетка таблицы10"/>
    <w:basedOn w:val="a1"/>
    <w:uiPriority w:val="59"/>
    <w:rsid w:val="00DA45F4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7">
    <w:name w:val="Светлая заливка2"/>
    <w:basedOn w:val="a1"/>
    <w:uiPriority w:val="60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1"/>
    <w:uiPriority w:val="60"/>
    <w:rsid w:val="00DA45F4"/>
    <w:rPr>
      <w:rFonts w:eastAsia="Times New Roman"/>
      <w:color w:val="365F91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1"/>
    <w:uiPriority w:val="60"/>
    <w:rsid w:val="00DA45F4"/>
    <w:rPr>
      <w:rFonts w:eastAsia="Times New Roman"/>
      <w:color w:val="943634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1"/>
    <w:uiPriority w:val="60"/>
    <w:rsid w:val="00DA45F4"/>
    <w:rPr>
      <w:rFonts w:eastAsia="Times New Roman"/>
      <w:color w:val="76923C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1"/>
    <w:uiPriority w:val="60"/>
    <w:rsid w:val="00DA45F4"/>
    <w:rPr>
      <w:rFonts w:eastAsia="Times New Roman"/>
      <w:color w:val="5F497A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1"/>
    <w:uiPriority w:val="60"/>
    <w:rsid w:val="00DA45F4"/>
    <w:rPr>
      <w:rFonts w:eastAsia="Times New Roman"/>
      <w:color w:val="31849B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1"/>
    <w:uiPriority w:val="60"/>
    <w:rsid w:val="00DA45F4"/>
    <w:rPr>
      <w:rFonts w:eastAsia="Times New Roman"/>
      <w:color w:val="E36C0A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8">
    <w:name w:val="Светлый список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9">
    <w:name w:val="Светлая сетка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-122">
    <w:name w:val="Светлая сетка - Акцент 1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222">
    <w:name w:val="Светлая сетка - Акцент 2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customStyle="1" w:styleId="-322">
    <w:name w:val="Светлая сетка - Акцент 3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-422">
    <w:name w:val="Светлая сетка - Акцент 4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customStyle="1" w:styleId="-522">
    <w:name w:val="Светлая сетка - Акцент 5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-622">
    <w:name w:val="Светлая сетка - Акцент 62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121">
    <w:name w:val="Средняя заливка 1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">
    <w:name w:val="Средняя заливка 1 - Акцент 2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">
    <w:name w:val="Средняя заливка 1 - Акцент 3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">
    <w:name w:val="Средняя заливка 1 - Акцент 4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">
    <w:name w:val="Средняя заливка 1 - Акцент 5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">
    <w:name w:val="Средняя заливка 1 - Акцент 62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">
    <w:name w:val="Средняя заливка 2 - Акцент 2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">
    <w:name w:val="Средняя заливка 2 - Акцент 3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">
    <w:name w:val="Средняя заливка 2 - Акцент 4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">
    <w:name w:val="Средняя заливка 2 - Акцент 5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">
    <w:name w:val="Средняя заливка 2 - Акцент 62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2">
    <w:name w:val="Средний список 1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0">
    <w:name w:val="Средний список 1 - Акцент 1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0">
    <w:name w:val="Средний список 1 - Акцент 2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0">
    <w:name w:val="Средний список 1 - Акцент 3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0">
    <w:name w:val="Средний список 1 - Акцент 4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0">
    <w:name w:val="Средний список 1 - Акцент 5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0">
    <w:name w:val="Средний список 1 - Акцент 62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0">
    <w:name w:val="Средний список 2 - Акцент 1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0">
    <w:name w:val="Средний список 2 - Акцент 2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0">
    <w:name w:val="Средний список 2 - Акцент 3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0">
    <w:name w:val="Средний список 2 - Акцент 4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0">
    <w:name w:val="Средний список 2 - Акцент 5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0">
    <w:name w:val="Средний список 2 - Акцент 62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3">
    <w:name w:val="Средняя сетка 1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1">
    <w:name w:val="Средняя сетка 1 - Акцент 1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1">
    <w:name w:val="Средняя сетка 1 - Акцент 2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1">
    <w:name w:val="Средняя сетка 1 - Акцент 3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1">
    <w:name w:val="Средняя сетка 1 - Акцент 4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1">
    <w:name w:val="Средняя сетка 1 - Акцент 5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1">
    <w:name w:val="Средняя сетка 1 - Акцент 62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1">
    <w:name w:val="Средняя сетка 2 - Акцент 1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1">
    <w:name w:val="Средняя сетка 2 - Акцент 2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1">
    <w:name w:val="Средняя сетка 2 - Акцент 3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1">
    <w:name w:val="Средняя сетка 2 - Акцент 4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1">
    <w:name w:val="Средняя сетка 2 - Акцент 5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1">
    <w:name w:val="Средняя сетка 2 - Акцент 62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customStyle="1" w:styleId="2fa">
    <w:name w:val="Темный список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b">
    <w:name w:val="Цветная заливка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c">
    <w:name w:val="Цветной список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d">
    <w:name w:val="Цветная сетка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3a">
    <w:name w:val="Название объекта3"/>
    <w:basedOn w:val="a"/>
    <w:next w:val="a"/>
    <w:uiPriority w:val="35"/>
    <w:semiHidden/>
    <w:unhideWhenUsed/>
    <w:qFormat/>
    <w:rsid w:val="00DA45F4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3b">
    <w:name w:val="Заголовок оглавления3"/>
    <w:basedOn w:val="11"/>
    <w:next w:val="a"/>
    <w:uiPriority w:val="39"/>
    <w:semiHidden/>
    <w:unhideWhenUsed/>
    <w:qFormat/>
    <w:rsid w:val="00DA45F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30">
    <w:name w:val="Сетка таблицы13"/>
    <w:basedOn w:val="a1"/>
    <w:uiPriority w:val="59"/>
    <w:rsid w:val="00DA45F4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ветлая заливка3"/>
    <w:basedOn w:val="a1"/>
    <w:uiPriority w:val="60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1"/>
    <w:uiPriority w:val="60"/>
    <w:rsid w:val="00DA45F4"/>
    <w:rPr>
      <w:rFonts w:eastAsia="Times New Roman"/>
      <w:color w:val="365F91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1"/>
    <w:uiPriority w:val="60"/>
    <w:rsid w:val="00DA45F4"/>
    <w:rPr>
      <w:rFonts w:eastAsia="Times New Roman"/>
      <w:color w:val="943634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1"/>
    <w:uiPriority w:val="60"/>
    <w:rsid w:val="00DA45F4"/>
    <w:rPr>
      <w:rFonts w:eastAsia="Times New Roman"/>
      <w:color w:val="76923C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1"/>
    <w:uiPriority w:val="60"/>
    <w:rsid w:val="00DA45F4"/>
    <w:rPr>
      <w:rFonts w:eastAsia="Times New Roman"/>
      <w:color w:val="5F497A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1"/>
    <w:uiPriority w:val="60"/>
    <w:rsid w:val="00DA45F4"/>
    <w:rPr>
      <w:rFonts w:eastAsia="Times New Roman"/>
      <w:color w:val="31849B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1"/>
    <w:uiPriority w:val="60"/>
    <w:rsid w:val="00DA45F4"/>
    <w:rPr>
      <w:rFonts w:eastAsia="Times New Roman"/>
      <w:color w:val="E36C0A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d">
    <w:name w:val="Светлый список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e">
    <w:name w:val="Светлая сетка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-132">
    <w:name w:val="Светлая сетка - Акцент 1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232">
    <w:name w:val="Светлая сетка - Акцент 2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customStyle="1" w:styleId="-332">
    <w:name w:val="Светлая сетка - Акцент 3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-432">
    <w:name w:val="Светлая сетка - Акцент 4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customStyle="1" w:styleId="-532">
    <w:name w:val="Светлая сетка - Акцент 5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-632">
    <w:name w:val="Светлая сетка - Акцент 63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131">
    <w:name w:val="Средняя заливка 1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2">
    <w:name w:val="Средний список 1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3">
    <w:name w:val="Средняя сетка 1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customStyle="1" w:styleId="3f">
    <w:name w:val="Темный список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f0">
    <w:name w:val="Цветная заливка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1">
    <w:name w:val="Цветной список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2">
    <w:name w:val="Цветная сетка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42">
    <w:name w:val="Название объекта4"/>
    <w:basedOn w:val="a"/>
    <w:next w:val="a"/>
    <w:uiPriority w:val="35"/>
    <w:semiHidden/>
    <w:unhideWhenUsed/>
    <w:qFormat/>
    <w:rsid w:val="00DA45F4"/>
    <w:pPr>
      <w:spacing w:after="200" w:line="240" w:lineRule="auto"/>
    </w:pPr>
    <w:rPr>
      <w:rFonts w:eastAsia="Times New Roman"/>
      <w:b/>
      <w:bCs/>
      <w:color w:val="4F81BD"/>
      <w:sz w:val="18"/>
      <w:szCs w:val="18"/>
      <w:lang w:val="en-US"/>
    </w:rPr>
  </w:style>
  <w:style w:type="paragraph" w:customStyle="1" w:styleId="43">
    <w:name w:val="Заголовок оглавления4"/>
    <w:basedOn w:val="11"/>
    <w:next w:val="a"/>
    <w:uiPriority w:val="39"/>
    <w:semiHidden/>
    <w:unhideWhenUsed/>
    <w:qFormat/>
    <w:rsid w:val="00DA45F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table" w:customStyle="1" w:styleId="140">
    <w:name w:val="Сетка таблицы14"/>
    <w:basedOn w:val="a1"/>
    <w:uiPriority w:val="59"/>
    <w:rsid w:val="00DA45F4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ветлая заливка4"/>
    <w:basedOn w:val="a1"/>
    <w:uiPriority w:val="60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1"/>
    <w:uiPriority w:val="60"/>
    <w:rsid w:val="00DA45F4"/>
    <w:rPr>
      <w:rFonts w:eastAsia="Times New Roman"/>
      <w:color w:val="365F91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1"/>
    <w:uiPriority w:val="60"/>
    <w:rsid w:val="00DA45F4"/>
    <w:rPr>
      <w:rFonts w:eastAsia="Times New Roman"/>
      <w:color w:val="943634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1"/>
    <w:uiPriority w:val="60"/>
    <w:rsid w:val="00DA45F4"/>
    <w:rPr>
      <w:rFonts w:eastAsia="Times New Roman"/>
      <w:color w:val="76923C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1"/>
    <w:uiPriority w:val="60"/>
    <w:rsid w:val="00DA45F4"/>
    <w:rPr>
      <w:rFonts w:eastAsia="Times New Roman"/>
      <w:color w:val="5F497A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1"/>
    <w:uiPriority w:val="60"/>
    <w:rsid w:val="00DA45F4"/>
    <w:rPr>
      <w:rFonts w:eastAsia="Times New Roman"/>
      <w:color w:val="31849B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1"/>
    <w:uiPriority w:val="60"/>
    <w:rsid w:val="00DA45F4"/>
    <w:rPr>
      <w:rFonts w:eastAsia="Times New Roman"/>
      <w:color w:val="E36C0A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5">
    <w:name w:val="Светлый список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1"/>
    <w:uiPriority w:val="61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6">
    <w:name w:val="Светлая сетка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customStyle="1" w:styleId="-142">
    <w:name w:val="Светлая сетка - Акцент 1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customStyle="1" w:styleId="-242">
    <w:name w:val="Светлая сетка - Акцент 2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customStyle="1" w:styleId="-342">
    <w:name w:val="Светлая сетка - Акцент 3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customStyle="1" w:styleId="-442">
    <w:name w:val="Светлая сетка - Акцент 4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customStyle="1" w:styleId="-542">
    <w:name w:val="Светлая сетка - Акцент 5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customStyle="1" w:styleId="-642">
    <w:name w:val="Светлая сетка - Акцент 64"/>
    <w:basedOn w:val="a1"/>
    <w:uiPriority w:val="62"/>
    <w:rsid w:val="00DA45F4"/>
    <w:rPr>
      <w:rFonts w:eastAsia="Times New Roman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customStyle="1" w:styleId="141">
    <w:name w:val="Средняя заливка 1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1"/>
    <w:uiPriority w:val="63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1"/>
    <w:uiPriority w:val="64"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1"/>
    <w:uiPriority w:val="64"/>
    <w:qFormat/>
    <w:rsid w:val="00DA45F4"/>
    <w:rPr>
      <w:rFonts w:eastAsia="Times New Roman"/>
      <w:lang w:val="en-US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2">
    <w:name w:val="Средний список 1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1"/>
    <w:uiPriority w:val="65"/>
    <w:rsid w:val="00DA45F4"/>
    <w:rPr>
      <w:rFonts w:eastAsia="Times New Roman"/>
      <w:color w:val="000000"/>
      <w:lang w:val="en-US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1"/>
    <w:uiPriority w:val="66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3">
    <w:name w:val="Средняя сетка 1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1"/>
    <w:uiPriority w:val="67"/>
    <w:rsid w:val="00DA45F4"/>
    <w:rPr>
      <w:rFonts w:eastAsia="Times New Roman"/>
      <w:lang w:val="en-US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1"/>
    <w:uiPriority w:val="68"/>
    <w:rsid w:val="00DA45F4"/>
    <w:rPr>
      <w:rFonts w:ascii="Cambria" w:eastAsia="Times New Roman" w:hAnsi="Cambria" w:cs="Times New Roman"/>
      <w:color w:val="000000"/>
      <w:lang w:val="en-US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1"/>
    <w:uiPriority w:val="69"/>
    <w:rsid w:val="00DA45F4"/>
    <w:rPr>
      <w:rFonts w:eastAsia="Times New Roman"/>
      <w:lang w:val="en-US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customStyle="1" w:styleId="47">
    <w:name w:val="Темный список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1"/>
    <w:uiPriority w:val="70"/>
    <w:rsid w:val="00DA45F4"/>
    <w:rPr>
      <w:rFonts w:eastAsia="Times New Roman"/>
      <w:color w:val="FFFFFF"/>
      <w:lang w:val="en-US"/>
    </w:rPr>
    <w:tblPr/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8">
    <w:name w:val="Цветная заливка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1"/>
    <w:uiPriority w:val="71"/>
    <w:rsid w:val="00DA45F4"/>
    <w:rPr>
      <w:rFonts w:eastAsia="Times New Roman"/>
      <w:color w:val="000000"/>
      <w:lang w:val="en-US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9">
    <w:name w:val="Цветной список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1"/>
    <w:uiPriority w:val="72"/>
    <w:rsid w:val="00DA45F4"/>
    <w:rPr>
      <w:rFonts w:eastAsia="Times New Roman"/>
      <w:color w:val="000000"/>
      <w:lang w:val="en-US"/>
    </w:rPr>
    <w:tblPr/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a">
    <w:name w:val="Цветная сетка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1"/>
    <w:uiPriority w:val="73"/>
    <w:rsid w:val="00DA45F4"/>
    <w:rPr>
      <w:rFonts w:eastAsia="Times New Roman"/>
      <w:color w:val="000000"/>
      <w:lang w:val="en-US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://www.openclass.ru/" TargetMode="External"/><Relationship Id="rId63" Type="http://schemas.openxmlformats.org/officeDocument/2006/relationships/hyperlink" Target="https://education.yandex.ru/home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musabiqe.edu.az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chi.ru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://interneturok.ru/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resh.edu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://www.4stupeni.ru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://nachalka.info/" TargetMode="External"/><Relationship Id="rId62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://pedsovet.su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://trudovik.ucoz.ua/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74584-BE50-4BB6-9682-4763D40D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Елизавета</cp:lastModifiedBy>
  <cp:revision>2</cp:revision>
  <cp:lastPrinted>2023-09-10T16:17:00Z</cp:lastPrinted>
  <dcterms:created xsi:type="dcterms:W3CDTF">2023-10-17T05:46:00Z</dcterms:created>
  <dcterms:modified xsi:type="dcterms:W3CDTF">2023-10-17T05:46:00Z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587E2586874147ECB41780E82530E717_12</vt:lpwstr>
  </property>
</Properties>
</file>